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fr-FR"/>
        </w:rPr>
      </w:pPr>
      <w:bookmarkStart w:id="5" w:name="_GoBack"/>
      <w:bookmarkEnd w:id="5"/>
    </w:p>
    <w:p>
      <w:pPr>
        <w:jc w:val="center"/>
        <w:rPr>
          <w:sz w:val="4"/>
          <w:szCs w:val="4"/>
        </w:rPr>
      </w:pPr>
    </w:p>
    <w:p>
      <w:pPr>
        <w:pStyle w:val="253"/>
      </w:pPr>
      <w:r>
        <w:t>THIRD SECTION</w:t>
      </w:r>
    </w:p>
    <w:p>
      <w:pPr>
        <w:pStyle w:val="253"/>
      </w:pPr>
      <w:r>
        <w:t>DECISION</w:t>
      </w:r>
    </w:p>
    <w:p>
      <w:pPr>
        <w:pStyle w:val="254"/>
        <w:rPr>
          <w:i/>
        </w:rPr>
      </w:pPr>
      <w:r>
        <w:t>Application no. 9025/15</w:t>
      </w:r>
      <w:r>
        <w:br w:type="textWrapping"/>
      </w:r>
      <w:r>
        <w:t>DIETHNIS AKADIMIA AGIOS KOSMAS O AITOLOS</w:t>
      </w:r>
      <w:r>
        <w:br w:type="textWrapping"/>
      </w:r>
      <w:r>
        <w:t>against Greece</w:t>
      </w:r>
    </w:p>
    <w:p>
      <w:pPr>
        <w:rPr>
          <w:sz w:val="2"/>
          <w:szCs w:val="2"/>
        </w:rPr>
      </w:pPr>
    </w:p>
    <w:p>
      <w:pPr>
        <w:pStyle w:val="250"/>
      </w:pPr>
      <w:r>
        <w:t>The European Court of Human Rights (Third Section), sitting on 12 December 2023 as a Committee composed of:</w:t>
      </w:r>
    </w:p>
    <w:p>
      <w:pPr>
        <w:pStyle w:val="288"/>
        <w:rPr>
          <w:iCs/>
        </w:rPr>
      </w:pPr>
      <w:r>
        <w:tab/>
      </w:r>
      <w:r>
        <w:t>Yonko Grozev</w:t>
      </w:r>
      <w:r>
        <w:rPr>
          <w:i/>
        </w:rPr>
        <w:t>, President</w:t>
      </w:r>
      <w:r>
        <w:t>,</w:t>
      </w:r>
      <w:r>
        <w:br w:type="textWrapping"/>
      </w:r>
      <w:r>
        <w:tab/>
      </w:r>
      <w:r>
        <w:t>Ioannis Ktistakis,</w:t>
      </w:r>
      <w:r>
        <w:br w:type="textWrapping"/>
      </w:r>
      <w:r>
        <w:tab/>
      </w:r>
      <w:r>
        <w:t>Andreas Zünd</w:t>
      </w:r>
      <w:r>
        <w:rPr>
          <w:i/>
        </w:rPr>
        <w:t>, judges</w:t>
      </w:r>
      <w:r>
        <w:t>,</w:t>
      </w:r>
      <w:r>
        <w:br w:type="textWrapping"/>
      </w:r>
      <w:r>
        <w:t xml:space="preserve">and Olga Chernishova, </w:t>
      </w:r>
      <w:r>
        <w:rPr>
          <w:i/>
        </w:rPr>
        <w:t>Deputy</w:t>
      </w:r>
      <w:r>
        <w:t xml:space="preserve"> </w:t>
      </w:r>
      <w:r>
        <w:rPr>
          <w:i/>
          <w:iCs/>
        </w:rPr>
        <w:t>Section Registrar</w:t>
      </w:r>
      <w:r>
        <w:rPr>
          <w:i/>
        </w:rPr>
        <w:t>,</w:t>
      </w:r>
    </w:p>
    <w:p>
      <w:pPr>
        <w:pStyle w:val="250"/>
      </w:pPr>
      <w:r>
        <w:t>Having regard to:</w:t>
      </w:r>
    </w:p>
    <w:p>
      <w:pPr>
        <w:pStyle w:val="250"/>
      </w:pPr>
      <w:r>
        <w:t>the application (no. 9025/15) against the Hellenic Republic lodged with the Court under Article 34 of the Convention for the Protection of Human Rights and Fundamental Freedoms (“the Convention”) on 12 February 2015 by Diethnis Akadimia Agios Kosmas O Aitolos (“the applicant organisation”), registered in 2000 and based in Paliampela in Vonitsa at Aitoloakarnania in Greece and was represented by Mr K. Charanas, a lawyer practising in Athens;</w:t>
      </w:r>
    </w:p>
    <w:p>
      <w:pPr>
        <w:pStyle w:val="250"/>
      </w:pPr>
      <w:r>
        <w:t>the decision to give notice of the application</w:t>
      </w:r>
      <w:r>
        <w:rPr>
          <w:color w:val="FFFFFF" w:themeColor="background1"/>
          <w14:textFill>
            <w14:solidFill>
              <w14:schemeClr w14:val="bg1"/>
            </w14:solidFill>
          </w14:textFill>
        </w:rPr>
        <w:t xml:space="preserve"> </w:t>
      </w:r>
      <w:r>
        <w:t>to the Greek Government (“the Government”), represented by their Agent’s delegates, Mr K. Georgiadis, legal counsellor, and Ms A. Dimitrakopoulou, senior adviser at the State Legal Council;</w:t>
      </w:r>
    </w:p>
    <w:p>
      <w:pPr>
        <w:pStyle w:val="250"/>
      </w:pPr>
      <w:r>
        <w:t>the parties’ observations;</w:t>
      </w:r>
    </w:p>
    <w:p>
      <w:pPr>
        <w:pStyle w:val="250"/>
      </w:pPr>
      <w:r>
        <w:t>Having deliberated, decides as follows:</w:t>
      </w:r>
    </w:p>
    <w:p>
      <w:pPr>
        <w:pStyle w:val="265"/>
        <w:numPr>
          <w:ilvl w:val="0"/>
          <w:numId w:val="0"/>
        </w:numPr>
      </w:pPr>
      <w:r>
        <w:t>SUBJECT MATTER OF THE CASE</w:t>
      </w:r>
    </w:p>
    <w:p>
      <w:pPr>
        <w:pStyle w:val="250"/>
      </w:pPr>
      <w:r>
        <w:fldChar w:fldCharType="begin"/>
      </w:r>
      <w:r>
        <w:instrText xml:space="preserve"> SEQ level0 \*arabic </w:instrText>
      </w:r>
      <w:r>
        <w:fldChar w:fldCharType="separate"/>
      </w:r>
      <w:r>
        <w:t>1</w:t>
      </w:r>
      <w:r>
        <w:fldChar w:fldCharType="end"/>
      </w:r>
      <w:r>
        <w:t>.  The application concerns an alleged violation of Article 9 § 1 of the Convention because of the dismissal of the applicant organisation’s action for annulment against the revocation of the operating licence and the closure of a church.</w:t>
      </w:r>
    </w:p>
    <w:p>
      <w:pPr>
        <w:pStyle w:val="250"/>
        <w:rPr>
          <w:rStyle w:val="25"/>
        </w:rPr>
      </w:pPr>
      <w:r>
        <w:fldChar w:fldCharType="begin"/>
      </w:r>
      <w:r>
        <w:instrText xml:space="preserve"> SEQ level0 \*arabic </w:instrText>
      </w:r>
      <w:r>
        <w:fldChar w:fldCharType="separate"/>
      </w:r>
      <w:bookmarkStart w:id="0" w:name="paragraph00002"/>
      <w:r>
        <w:t>2</w:t>
      </w:r>
      <w:bookmarkEnd w:id="0"/>
      <w:r>
        <w:fldChar w:fldCharType="end"/>
      </w:r>
      <w:r>
        <w:t>.  By notarial deed no. 537 of 10 November 1980 the former community of Paliampela in Vonitsa of Aitoloakarnania donated to the applicant organisation, an association chaired by A.P. (monastic name A.), a land plot of 2,500 square metres (sq. m) where the church of 90 sq. m was built. By notarial deed no. 88 of 7 October 2008 the applicant organisation donated the above property to the Municipality of Anaktorio, on condition that the latter would contribute to the functioning of the applicant organisation, including contribute to certain celebrations, such as the annual celebration of Agios Kosmas Aitolos. The applicant organisation retained the right to shared use of the church.</w:t>
      </w:r>
    </w:p>
    <w:p>
      <w:pPr>
        <w:pStyle w:val="250"/>
      </w:pPr>
      <w:bookmarkStart w:id="1" w:name="three"/>
      <w:r>
        <w:fldChar w:fldCharType="begin"/>
      </w:r>
      <w:r>
        <w:instrText xml:space="preserve"> SEQ level0 \*arabic \* MERGEFORMAT </w:instrText>
      </w:r>
      <w:r>
        <w:fldChar w:fldCharType="separate"/>
      </w:r>
      <w:r>
        <w:t>3</w:t>
      </w:r>
      <w:r>
        <w:fldChar w:fldCharType="end"/>
      </w:r>
      <w:bookmarkEnd w:id="1"/>
      <w:r>
        <w:t>.  In 2008 the Metropolitan bishop of Aitolia and Akarnania (“the Bishop”) consecrated the church in accordance with the rites of the Orthodox Church of Greece.</w:t>
      </w:r>
    </w:p>
    <w:p>
      <w:pPr>
        <w:pStyle w:val="250"/>
      </w:pPr>
      <w:r>
        <w:fldChar w:fldCharType="begin"/>
      </w:r>
      <w:r>
        <w:instrText xml:space="preserve"> SEQ level0 \*arabic \* MERGEFORMAT </w:instrText>
      </w:r>
      <w:r>
        <w:fldChar w:fldCharType="separate"/>
      </w:r>
      <w:r>
        <w:t>4</w:t>
      </w:r>
      <w:r>
        <w:fldChar w:fldCharType="end"/>
      </w:r>
      <w:r>
        <w:t>.  In 2012 A.P. joined the Church of Old Calendarists. By act no. 55 of 16 August 2012 the Bishop revoked the licence of the church, banned its operation and ordered its closure. The act stated that the privately owned church of Agios Kosmas Aitolos had ceased to serve its purpose, namely to run the annual holy celebration and operate on other occasions when the Bishop granted leave. The reason for that was that it was not run by a lawful and regular cleric of the Orthodox Church, under the direction of the Bishop, but by a schismatic priest. The act aimed at protecting the ecclesiastical order and preventing the misleading of the believers of the Greek Orthodox Church, since the church was operated by a schismatic religious community.</w:t>
      </w:r>
    </w:p>
    <w:p>
      <w:pPr>
        <w:pStyle w:val="250"/>
      </w:pPr>
      <w:bookmarkStart w:id="2" w:name="five"/>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5</w:t>
      </w:r>
      <w:r>
        <w:rPr>
          <w:rFonts w:ascii="Times New Roman" w:hAnsi="Times New Roman" w:eastAsia="Times New Roman" w:cs="Times New Roman"/>
        </w:rPr>
        <w:fldChar w:fldCharType="end"/>
      </w:r>
      <w:bookmarkEnd w:id="2"/>
      <w:r>
        <w:rPr>
          <w:rFonts w:ascii="Times New Roman" w:hAnsi="Times New Roman" w:eastAsia="Times New Roman" w:cs="Times New Roman"/>
        </w:rPr>
        <w:t>.  </w:t>
      </w:r>
      <w:r>
        <w:t>The act cited Regulation no. 8/1979 on “Churches and Parishes”. Article 13 § 1 of the Regulation provided that privately owned churches could be built upon an authorisation of the competent bishop and operate under his authority. In accordance with Article 13 § 2, privately owned churches remained property of, and were managed by, their owners, provided that they served the religious needs of the owners and their family. Their closure could be ordered if they: a) were constructed or operated without the relevant authorisation of the bishop; b) opened for public worship; and c) ceased to serve their intended purpose.</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6</w:t>
      </w:r>
      <w:r>
        <w:rPr>
          <w:rFonts w:ascii="Times New Roman" w:hAnsi="Times New Roman" w:eastAsia="Times New Roman" w:cs="Times New Roman"/>
        </w:rPr>
        <w:fldChar w:fldCharType="end"/>
      </w:r>
      <w:r>
        <w:rPr>
          <w:rFonts w:ascii="Times New Roman" w:hAnsi="Times New Roman" w:eastAsia="Times New Roman" w:cs="Times New Roman"/>
        </w:rPr>
        <w:t>.  By letter no. 746 of 22 August 2012 the Bishop prohibited A.P. to perform sacred acts and participate in religious gatherings in the metropolitan region on the ground that he had joined the schismatic Church of Old Calendarists and had cut any spiritual relation with the Orthodox Church.</w:t>
      </w:r>
    </w:p>
    <w:p>
      <w:pPr>
        <w:pStyle w:val="250"/>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7</w:t>
      </w:r>
      <w:r>
        <w:rPr>
          <w:rFonts w:ascii="Times New Roman" w:hAnsi="Times New Roman" w:eastAsia="Times New Roman" w:cs="Times New Roman"/>
        </w:rPr>
        <w:fldChar w:fldCharType="end"/>
      </w:r>
      <w:r>
        <w:rPr>
          <w:rFonts w:ascii="Times New Roman" w:hAnsi="Times New Roman" w:eastAsia="Times New Roman" w:cs="Times New Roman"/>
        </w:rPr>
        <w:t xml:space="preserve">.  The applicant organisation lodged an application for annulment of act no. 55 of 16 August 2012 before the Supreme Administrative Court. By judgment no. 2750/2014 the Supreme Administrative Court </w:t>
      </w:r>
      <w:r>
        <w:t>dismissed the applicant organisation’s action. It ruled that the act was lawful and sufficiently reasoned. In particular, it was not contested that the church was founded and licensed to operate as a church of the Orthodox Church of Greece; therefore once its functioning was pursued under a different religious community, it ceased to serve its purpose, namely the religious needs of those belonging to the Orthodox Church. It also held that freedom of religion enshrined in Article 13 of the Constitution and Article 9 of the Convention included the freedom to change religion or belief, but from this no right could be derived for the one who changed his beliefs to use a church founded to serve the needs of the religious community which he had left. The prohibition to use a church founded under the rules of one religious community for another community cannot be considered contrary to the principle of proportionality. As the act was based on objective elements which were not contested by the application for annulment, there was no obligation to invite the applicant association to be heard.</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8</w:t>
      </w:r>
      <w:r>
        <w:rPr>
          <w:rFonts w:ascii="Times New Roman" w:hAnsi="Times New Roman" w:eastAsia="Times New Roman" w:cs="Times New Roman"/>
        </w:rPr>
        <w:fldChar w:fldCharType="end"/>
      </w:r>
      <w:r>
        <w:rPr>
          <w:rFonts w:ascii="Times New Roman" w:hAnsi="Times New Roman" w:eastAsia="Times New Roman" w:cs="Times New Roman"/>
        </w:rPr>
        <w:t>.  The applicant organisation complained under Article 9 of the Convention that as the church had been founded to serve the religious needs of the applicant organisation’s chair, board and members and as these needs coincided with the annual celebration of Agios Kosmas Aitolos, the Supreme Administrative Court’s refusal to annul the revocation of the licence violated its freedom of religion.</w:t>
      </w:r>
    </w:p>
    <w:p>
      <w:pPr>
        <w:pStyle w:val="265"/>
        <w:keepLines w:val="0"/>
        <w:numPr>
          <w:ilvl w:val="0"/>
          <w:numId w:val="15"/>
        </w:numPr>
      </w:pPr>
      <w:r>
        <w:t>THE COURT’S ASSESSMENT</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9</w:t>
      </w:r>
      <w:r>
        <w:rPr>
          <w:rFonts w:ascii="Times New Roman" w:hAnsi="Times New Roman" w:eastAsia="Times New Roman" w:cs="Times New Roman"/>
        </w:rPr>
        <w:fldChar w:fldCharType="end"/>
      </w:r>
      <w:r>
        <w:rPr>
          <w:rFonts w:ascii="Times New Roman" w:hAnsi="Times New Roman" w:eastAsia="Times New Roman" w:cs="Times New Roman"/>
        </w:rPr>
        <w:t>.  The Government raised objections of the lack of victim status and failure to exhaust domestic remedies because the applicant organisation did not attempt to obtain an authorisation for the church to function lawfully. The Court does not consider it necessary to examine these objections as the application is in any event inadmissible for the reasons stated below.</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10</w:t>
      </w:r>
      <w:r>
        <w:rPr>
          <w:rFonts w:ascii="Times New Roman" w:hAnsi="Times New Roman" w:eastAsia="Times New Roman" w:cs="Times New Roman"/>
        </w:rPr>
        <w:fldChar w:fldCharType="end"/>
      </w:r>
      <w:r>
        <w:rPr>
          <w:rFonts w:ascii="Times New Roman" w:hAnsi="Times New Roman" w:eastAsia="Times New Roman" w:cs="Times New Roman"/>
        </w:rPr>
        <w:t>.  According to the Court’s case-law, Article 9 protects, in principle, the right to use the places or buildings devoted to religious worship. Issues relating to the operation of religious buildings may, in certain circumstances, have a significant impact on the exercise of the right of members of religious groups to manifest their religious beliefs (see </w:t>
      </w:r>
      <w:r>
        <w:rPr>
          <w:rFonts w:ascii="Times New Roman" w:hAnsi="Times New Roman" w:eastAsia="Times New Roman" w:cs="Times New Roman"/>
          <w:i/>
          <w:iCs/>
        </w:rPr>
        <w:t>Cumhuriyetçi Eğitim ve Kültür Merkezi Vakfi v. Turkey</w:t>
      </w:r>
      <w:r>
        <w:rPr>
          <w:rFonts w:ascii="Times New Roman" w:hAnsi="Times New Roman" w:eastAsia="Times New Roman" w:cs="Times New Roman"/>
        </w:rPr>
        <w:t>, no. </w:t>
      </w:r>
      <w:r>
        <w:fldChar w:fldCharType="begin"/>
      </w:r>
      <w:r>
        <w:instrText xml:space="preserve"> HYPERLINK "https://hudoc.echr.coe.int/eng" \l "{%22appno%22:[%2232093/10%22]}" \t "_blank" </w:instrText>
      </w:r>
      <w:r>
        <w:fldChar w:fldCharType="separate"/>
      </w:r>
      <w:r>
        <w:rPr>
          <w:rFonts w:ascii="Times New Roman" w:hAnsi="Times New Roman" w:eastAsia="Times New Roman" w:cs="Times New Roman"/>
        </w:rPr>
        <w:t>32093/10</w:t>
      </w:r>
      <w:r>
        <w:rPr>
          <w:rFonts w:ascii="Times New Roman" w:hAnsi="Times New Roman" w:eastAsia="Times New Roman" w:cs="Times New Roman"/>
        </w:rPr>
        <w:fldChar w:fldCharType="end"/>
      </w:r>
      <w:r>
        <w:rPr>
          <w:rFonts w:ascii="Times New Roman" w:hAnsi="Times New Roman" w:eastAsia="Times New Roman" w:cs="Times New Roman"/>
        </w:rPr>
        <w:t>, § 41, 2 December 2014).</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11</w:t>
      </w:r>
      <w:r>
        <w:rPr>
          <w:rFonts w:ascii="Times New Roman" w:hAnsi="Times New Roman" w:eastAsia="Times New Roman" w:cs="Times New Roman"/>
        </w:rPr>
        <w:fldChar w:fldCharType="end"/>
      </w:r>
      <w:r>
        <w:rPr>
          <w:rFonts w:ascii="Times New Roman" w:hAnsi="Times New Roman" w:eastAsia="Times New Roman" w:cs="Times New Roman"/>
        </w:rPr>
        <w:t>.  </w:t>
      </w:r>
      <w:r>
        <w:t xml:space="preserve">While the Convention does not guarantee the right to be given a place of worship as such (see </w:t>
      </w:r>
      <w:r>
        <w:rPr>
          <w:i/>
        </w:rPr>
        <w:t xml:space="preserve">Griechische Kirchengemeinde München and Bayern E.V. v. Germany </w:t>
      </w:r>
      <w:r>
        <w:t xml:space="preserve">(dec.), no 52336/99, 18 September 2007), restrictions on establishment of places of worship may constitute an interference with the right guaranteed by Article 9 (see, for example, </w:t>
      </w:r>
      <w:r>
        <w:rPr>
          <w:i/>
        </w:rPr>
        <w:t>Association for Solidarity with Jehovah’s Witnesses and Others v. Turkey</w:t>
      </w:r>
      <w:r>
        <w:t>, nos. 36915/10 and 8606/13, §§ 90 and 91, 24 May 2016).</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12</w:t>
      </w:r>
      <w:r>
        <w:rPr>
          <w:rFonts w:ascii="Times New Roman" w:hAnsi="Times New Roman" w:eastAsia="Times New Roman" w:cs="Times New Roman"/>
        </w:rPr>
        <w:fldChar w:fldCharType="end"/>
      </w:r>
      <w:r>
        <w:rPr>
          <w:rFonts w:ascii="Times New Roman" w:hAnsi="Times New Roman" w:eastAsia="Times New Roman" w:cs="Times New Roman"/>
        </w:rPr>
        <w:t xml:space="preserve">.  Furthermore, Article 9 does not guarantee any right to dissent within a religious body. In the event of a disagreement over matters of doctrine or organisation between a religious community and one of its members, the individual’s freedom of religion is exercised through the freedom to leave the community (see </w:t>
      </w:r>
      <w:r>
        <w:rPr>
          <w:rFonts w:ascii="Times New Roman" w:hAnsi="Times New Roman" w:eastAsia="Times New Roman" w:cs="Times New Roman"/>
          <w:i/>
          <w:iCs/>
        </w:rPr>
        <w:t>Sindicatul “Păstorul cel Bun” v. Romania [GC]</w:t>
      </w:r>
      <w:r>
        <w:rPr>
          <w:rFonts w:ascii="Times New Roman" w:hAnsi="Times New Roman" w:eastAsia="Times New Roman" w:cs="Times New Roman"/>
        </w:rPr>
        <w:t>, no. 2330/09, § 137, ECHR 2013 (extracts)).</w:t>
      </w:r>
    </w:p>
    <w:p>
      <w:pPr>
        <w:pStyle w:val="250"/>
        <w:rPr>
          <w:rFonts w:ascii="Times New Roman" w:hAnsi="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13</w:t>
      </w:r>
      <w:r>
        <w:rPr>
          <w:rFonts w:ascii="Times New Roman" w:hAnsi="Times New Roman" w:eastAsia="Times New Roman" w:cs="Times New Roman"/>
        </w:rPr>
        <w:fldChar w:fldCharType="end"/>
      </w:r>
      <w:r>
        <w:rPr>
          <w:rFonts w:ascii="Times New Roman" w:hAnsi="Times New Roman" w:eastAsia="Times New Roman" w:cs="Times New Roman"/>
        </w:rPr>
        <w:t>.  </w:t>
      </w:r>
      <w:r>
        <w:rPr>
          <w:rFonts w:ascii="Times New Roman" w:hAnsi="Times New Roman" w:cs="Times New Roman"/>
        </w:rPr>
        <w:t>The Court next reiterates that in addition to the primarily negative undertaking by the State to abstain from any interference with the rights guaranteed by the Convention, there “may be positive obligations inherent” in such rights. While the boundaries between the State’s positive and negative obligations under the Convention do not lend themselves to precise definition, the applicable principles are nonetheless similar. In the present case the Court considers that it is not necessary to examine further whether Article 9 also imposed positive obligations on the Greek authorities (see</w:t>
      </w:r>
      <w:bookmarkStart w:id="3" w:name="_cl28197"/>
      <w:r>
        <w:rPr>
          <w:rFonts w:ascii="Times New Roman" w:hAnsi="Times New Roman" w:cs="Times New Roman"/>
        </w:rPr>
        <w:t> </w:t>
      </w:r>
      <w:r>
        <w:rPr>
          <w:i/>
          <w:iCs/>
        </w:rPr>
        <w:t>İzzettin Doğan and Others v. Turkey</w:t>
      </w:r>
      <w:bookmarkEnd w:id="3"/>
      <w:r>
        <w:t xml:space="preserve"> [GC], no. 62649/10, §§ 96-97, 26 April 2016). </w:t>
      </w:r>
      <w:r>
        <w:rPr>
          <w:rFonts w:ascii="Times New Roman" w:hAnsi="Times New Roman" w:cs="Times New Roman"/>
        </w:rPr>
        <w:t>The Supreme Administrative Court’s dismissal of the application to annul the Bishop’s act can be construed as a restriction of the right to manifest one’s religion within the meaning of Article 9 § 2 of the Convention</w:t>
      </w:r>
      <w:r>
        <w:t xml:space="preserve"> </w:t>
      </w:r>
      <w:r>
        <w:rPr>
          <w:rFonts w:ascii="Times New Roman" w:hAnsi="Times New Roman" w:cs="Times New Roman"/>
        </w:rPr>
        <w:t xml:space="preserve">in so far as the applicant organisation had lost the right </w:t>
      </w:r>
      <w:r>
        <w:rPr>
          <w:rFonts w:ascii="Times New Roman" w:hAnsi="Times New Roman" w:cs="Times New Roman"/>
          <w:color w:val="000000" w:themeColor="text1"/>
          <w14:textFill>
            <w14:solidFill>
              <w14:schemeClr w14:val="tx1"/>
            </w14:solidFill>
          </w14:textFill>
        </w:rPr>
        <w:t>to</w:t>
      </w:r>
      <w:r>
        <w:rPr>
          <w:rFonts w:ascii="Times New Roman" w:hAnsi="Times New Roman" w:cs="Times New Roman"/>
        </w:rPr>
        <w:t xml:space="preserve"> shared use of the church which they had maintained after its transfer to the Municipality(see paragraph </w:t>
      </w:r>
      <w:r>
        <w:rPr>
          <w:rFonts w:ascii="Times New Roman" w:hAnsi="Times New Roman" w:cs="Times New Roman"/>
        </w:rPr>
        <w:fldChar w:fldCharType="begin"/>
      </w:r>
      <w:r>
        <w:rPr>
          <w:rFonts w:ascii="Times New Roman" w:hAnsi="Times New Roman" w:cs="Times New Roman"/>
        </w:rPr>
        <w:instrText xml:space="preserve"> REF paragraph00002 \h  \* CharFormat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i/>
          <w:iCs/>
        </w:rPr>
        <w:t>in fine</w:t>
      </w:r>
      <w:r>
        <w:rPr>
          <w:rFonts w:ascii="Times New Roman" w:hAnsi="Times New Roman" w:cs="Times New Roman"/>
        </w:rPr>
        <w:t xml:space="preserve"> above).</w:t>
      </w:r>
    </w:p>
    <w:p>
      <w:pPr>
        <w:pStyle w:val="250"/>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14</w:t>
      </w:r>
      <w:r>
        <w:rPr>
          <w:rFonts w:ascii="Times New Roman" w:hAnsi="Times New Roman" w:eastAsia="Times New Roman" w:cs="Times New Roman"/>
        </w:rPr>
        <w:fldChar w:fldCharType="end"/>
      </w:r>
      <w:r>
        <w:rPr>
          <w:rFonts w:ascii="Times New Roman" w:hAnsi="Times New Roman" w:eastAsia="Times New Roman" w:cs="Times New Roman"/>
        </w:rPr>
        <w:t xml:space="preserve">.  The parties agree that </w:t>
      </w:r>
      <w:r>
        <w:rPr>
          <w:rFonts w:ascii="Times New Roman" w:hAnsi="Times New Roman" w:eastAsia="Times New Roman" w:cs="Times New Roman"/>
          <w:color w:val="000000" w:themeColor="text1"/>
          <w14:textFill>
            <w14:solidFill>
              <w14:schemeClr w14:val="tx1"/>
            </w14:solidFill>
          </w14:textFill>
        </w:rPr>
        <w:t xml:space="preserve">the church had been licensed by the Greek Orthodox Church to operate and that in 2008 the Bishop consecrated the church in accordance with the rites of the Orthodox Church of Greece (see paragraph </w:t>
      </w:r>
      <w:r>
        <w:rPr>
          <w:rFonts w:ascii="Times New Roman" w:hAnsi="Times New Roman" w:eastAsia="Times New Roman" w:cs="Times New Roman"/>
          <w:color w:val="000000" w:themeColor="text1"/>
          <w14:textFill>
            <w14:solidFill>
              <w14:schemeClr w14:val="tx1"/>
            </w14:solidFill>
          </w14:textFill>
        </w:rPr>
        <w:fldChar w:fldCharType="begin"/>
      </w:r>
      <w:r>
        <w:rPr>
          <w:rFonts w:ascii="Times New Roman" w:hAnsi="Times New Roman" w:eastAsia="Times New Roman" w:cs="Times New Roman"/>
          <w:color w:val="000000" w:themeColor="text1"/>
          <w14:textFill>
            <w14:solidFill>
              <w14:schemeClr w14:val="tx1"/>
            </w14:solidFill>
          </w14:textFill>
        </w:rPr>
        <w:instrText xml:space="preserve"> REF three \h  \* MERGEFORMAT </w:instrText>
      </w:r>
      <w:r>
        <w:rPr>
          <w:rFonts w:ascii="Times New Roman" w:hAnsi="Times New Roman" w:eastAsia="Times New Roman" w:cs="Times New Roman"/>
          <w:color w:val="000000" w:themeColor="text1"/>
          <w14:textFill>
            <w14:solidFill>
              <w14:schemeClr w14:val="tx1"/>
            </w14:solidFill>
          </w14:textFill>
        </w:rPr>
        <w:fldChar w:fldCharType="separate"/>
      </w:r>
      <w:r>
        <w:t>3</w:t>
      </w:r>
      <w:r>
        <w:rPr>
          <w:rFonts w:ascii="Times New Roman" w:hAnsi="Times New Roman" w:eastAsia="Times New Roman" w:cs="Times New Roman"/>
          <w:color w:val="000000" w:themeColor="text1"/>
          <w14:textFill>
            <w14:solidFill>
              <w14:schemeClr w14:val="tx1"/>
            </w14:solidFill>
          </w14:textFill>
        </w:rPr>
        <w:fldChar w:fldCharType="end"/>
      </w:r>
      <w:r>
        <w:rPr>
          <w:rFonts w:ascii="Times New Roman" w:hAnsi="Times New Roman" w:eastAsia="Times New Roman" w:cs="Times New Roman"/>
          <w:color w:val="000000" w:themeColor="text1"/>
          <w14:textFill>
            <w14:solidFill>
              <w14:schemeClr w14:val="tx1"/>
            </w14:solidFill>
          </w14:textFill>
        </w:rPr>
        <w:t xml:space="preserve"> above).</w:t>
      </w:r>
      <w:r>
        <w:rPr>
          <w:rFonts w:ascii="Times New Roman" w:hAnsi="Times New Roman" w:eastAsia="Times New Roman" w:cs="Times New Roman"/>
          <w:color w:val="FFFFFF" w:themeColor="background1"/>
          <w14:textFill>
            <w14:solidFill>
              <w14:schemeClr w14:val="bg1"/>
            </w14:solidFill>
          </w14:textFill>
        </w:rPr>
        <w:t xml:space="preserve"> </w:t>
      </w:r>
      <w:r>
        <w:rPr>
          <w:rFonts w:ascii="Times New Roman" w:hAnsi="Times New Roman" w:cs="Times New Roman"/>
        </w:rPr>
        <w:t xml:space="preserve">The Court notes that the interference in question was prescribed by law as the act in question was issued in accordance with Article 13 </w:t>
      </w:r>
      <w:r>
        <w:t>of Regulation no. 8/1979. As the parties agree, A.P. converted in 2012 to the Old Calendarists Church. It thus appears justified that a priest belonging to a different religious community could not have continued to serve the church’s purpose, namely to care for the religious needs of those belonging to the Orthodox Church of Greece, such as celebration of the annual rites.</w:t>
      </w:r>
    </w:p>
    <w:p>
      <w:pPr>
        <w:pStyle w:val="250"/>
        <w:rPr>
          <w:rFonts w:ascii="Times New Roman" w:hAnsi="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15</w:t>
      </w:r>
      <w:r>
        <w:rPr>
          <w:rFonts w:ascii="Times New Roman" w:hAnsi="Times New Roman" w:eastAsia="Times New Roman" w:cs="Times New Roman"/>
        </w:rPr>
        <w:fldChar w:fldCharType="end"/>
      </w:r>
      <w:r>
        <w:rPr>
          <w:rFonts w:ascii="Times New Roman" w:hAnsi="Times New Roman" w:eastAsia="Times New Roman" w:cs="Times New Roman"/>
        </w:rPr>
        <w:t>.  </w:t>
      </w:r>
      <w:r>
        <w:rPr>
          <w:rFonts w:ascii="Times New Roman" w:hAnsi="Times New Roman" w:cs="Times New Roman"/>
        </w:rPr>
        <w:t xml:space="preserve">It remains to be considered whether the measure taken at national level, and in particular the Supreme Administrative Court’s decision, was justified in principle and proportionate (see, for instance, </w:t>
      </w:r>
      <w:r>
        <w:rPr>
          <w:rFonts w:ascii="Times New Roman" w:hAnsi="Times New Roman" w:cs="Times New Roman"/>
          <w:i/>
          <w:iCs/>
        </w:rPr>
        <w:t>Manoussakis and Others v. Greece,</w:t>
      </w:r>
      <w:r>
        <w:rPr>
          <w:rFonts w:ascii="Times New Roman" w:hAnsi="Times New Roman" w:cs="Times New Roman"/>
        </w:rPr>
        <w:t xml:space="preserve"> 26 September 1996, Reports 1996-VI, p. 1364, § 44).</w:t>
      </w:r>
    </w:p>
    <w:p>
      <w:pPr>
        <w:pStyle w:val="250"/>
        <w:rPr>
          <w:rFonts w:ascii="Arial" w:hAnsi="Arial" w:cs="Arial"/>
          <w:color w:val="000000"/>
        </w:rPr>
      </w:pPr>
      <w:r>
        <w:fldChar w:fldCharType="begin"/>
      </w:r>
      <w:r>
        <w:instrText xml:space="preserve"> SEQ level0 \*arabic \* MERGEFORMAT </w:instrText>
      </w:r>
      <w:r>
        <w:fldChar w:fldCharType="separate"/>
      </w:r>
      <w:r>
        <w:t>16</w:t>
      </w:r>
      <w:r>
        <w:fldChar w:fldCharType="end"/>
      </w:r>
      <w:r>
        <w:t>.  The decision was justified on the basis of the protection of the rights and freedoms of others and preserving public order, in so far as the measure aimed to prevent the unauthorised service at the church by the minister of a different denomination.</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17</w:t>
      </w:r>
      <w:r>
        <w:rPr>
          <w:rFonts w:ascii="Times New Roman" w:hAnsi="Times New Roman" w:eastAsia="Times New Roman" w:cs="Times New Roman"/>
        </w:rPr>
        <w:fldChar w:fldCharType="end"/>
      </w:r>
      <w:r>
        <w:rPr>
          <w:rFonts w:ascii="Times New Roman" w:hAnsi="Times New Roman" w:eastAsia="Times New Roman" w:cs="Times New Roman"/>
        </w:rPr>
        <w:t xml:space="preserve">.  In particular, as regards the applicant’s argument that there was no dogmatic or liturgical difference between the two Churches and that A.P. was not schismatic, the Court observes that it is not for the Court to express an opinion on the differences between the dogma of the two Churches (see, </w:t>
      </w:r>
      <w:r>
        <w:rPr>
          <w:rFonts w:ascii="Times New Roman" w:hAnsi="Times New Roman" w:eastAsia="Times New Roman" w:cs="Times New Roman"/>
          <w:i/>
          <w:iCs/>
        </w:rPr>
        <w:t xml:space="preserve">mutatis mutandis, </w:t>
      </w:r>
      <w:r>
        <w:rPr>
          <w:i/>
          <w:iCs/>
        </w:rPr>
        <w:t>İzzettin Doğan and Others</w:t>
      </w:r>
      <w:r>
        <w:t>, cited above, §§ 69-70</w:t>
      </w:r>
      <w:r>
        <w:rPr>
          <w:rFonts w:ascii="Times New Roman" w:hAnsi="Times New Roman" w:eastAsia="Times New Roman" w:cs="Times New Roman"/>
        </w:rPr>
        <w:t xml:space="preserve">). Hence, the Court attaches weight to the declaration added in the minutes of the Greek Constitution of 1975 providing that the Old Calendarists may exercise their worship without being hindered (see </w:t>
      </w:r>
      <w:bookmarkStart w:id="4" w:name="_cl38809"/>
      <w:r>
        <w:rPr>
          <w:i/>
          <w:iCs/>
        </w:rPr>
        <w:t>Vergos v. Greece</w:t>
      </w:r>
      <w:r>
        <w:t>, no. 65501/01, §§ </w:t>
      </w:r>
      <w:r>
        <w:rPr>
          <w:rFonts w:eastAsia="Times New Roman"/>
        </w:rPr>
        <w:t>21</w:t>
      </w:r>
      <w:r>
        <w:rPr>
          <w:rFonts w:eastAsia="Times New Roman"/>
        </w:rPr>
        <w:noBreakHyphen/>
      </w:r>
      <w:r>
        <w:rPr>
          <w:rFonts w:eastAsia="Times New Roman"/>
        </w:rPr>
        <w:t>22</w:t>
      </w:r>
      <w:r>
        <w:t>, 24 June 2004</w:t>
      </w:r>
      <w:bookmarkEnd w:id="4"/>
      <w:r>
        <w:rPr>
          <w:rFonts w:ascii="Times New Roman" w:hAnsi="Times New Roman" w:eastAsia="Times New Roman" w:cs="Times New Roman"/>
        </w:rPr>
        <w:t>), their church is autocephalous and administratively autonomous. At the same time, the Orthodox Church of Greece is organised according to its Constitutional Chart, set up by a law voted by the parliament, and the religious community of the Old Calendarists is thus outside of the Church of Greece.</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18</w:t>
      </w:r>
      <w:r>
        <w:rPr>
          <w:rFonts w:ascii="Times New Roman" w:hAnsi="Times New Roman" w:eastAsia="Times New Roman" w:cs="Times New Roman"/>
        </w:rPr>
        <w:fldChar w:fldCharType="end"/>
      </w:r>
      <w:r>
        <w:rPr>
          <w:rFonts w:ascii="Times New Roman" w:hAnsi="Times New Roman" w:eastAsia="Times New Roman" w:cs="Times New Roman"/>
        </w:rPr>
        <w:t>.  Moreover, the Government invoked judgment no. 493/1997 of the Supreme Administrative Court stating that the Old Calendarists constituted their own religious community, administratively detached from the Greek Orthodox Church. It differs from the latter as regards issues relating to the calendar and the dates of celebrations. They also invoked opinion no. 2/2005 of the Vice-President of the Court of Cassation that the Old Calendarists founded and managed their own communities distinct from the Church of Greece, and their worship (</w:t>
      </w:r>
      <w:r>
        <w:rPr>
          <w:rFonts w:ascii="Times New Roman" w:hAnsi="Times New Roman" w:eastAsia="Times New Roman" w:cs="Times New Roman"/>
          <w:i/>
          <w:iCs/>
        </w:rPr>
        <w:t>λατρεία</w:t>
      </w:r>
      <w:r>
        <w:rPr>
          <w:rFonts w:ascii="Times New Roman" w:hAnsi="Times New Roman" w:eastAsia="Times New Roman" w:cs="Times New Roman"/>
        </w:rPr>
        <w:t>) was carried out according to their own beliefs, notwithstanding whether this constitutes a derogation from the dogma of the Church of Greece. The differences as regards the calendar and the time of celebrations are linked to the tenacious conviction that the Old Calendarists are obliged to worship God only at a specific time. They are thus a separate religious community and as such an independent known religion.</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19</w:t>
      </w:r>
      <w:r>
        <w:rPr>
          <w:rFonts w:ascii="Times New Roman" w:hAnsi="Times New Roman" w:eastAsia="Times New Roman" w:cs="Times New Roman"/>
        </w:rPr>
        <w:fldChar w:fldCharType="end"/>
      </w:r>
      <w:r>
        <w:rPr>
          <w:rFonts w:ascii="Times New Roman" w:hAnsi="Times New Roman" w:eastAsia="Times New Roman" w:cs="Times New Roman"/>
        </w:rPr>
        <w:t>.  As noted by the domestic court, the prohibition to use a church founded in accordance with the rules of a certain religious community for the needs of another community cannot be considered as contrary to the principle of proportionality. Moreover, as the Government pointed out, the establishment, construction, or operation of a church or house of worship of any doctrine or religion other than the Orthodox Church of Greece, shall not require an authorisation or opinion from the Orthodox Church of Greece. Such an application is submitted to the Ministry of National Education and Religious Affairs and not to the relevant ecclesiastical authority.</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20</w:t>
      </w:r>
      <w:r>
        <w:rPr>
          <w:rFonts w:ascii="Times New Roman" w:hAnsi="Times New Roman" w:eastAsia="Times New Roman" w:cs="Times New Roman"/>
        </w:rPr>
        <w:fldChar w:fldCharType="end"/>
      </w:r>
      <w:r>
        <w:rPr>
          <w:rFonts w:ascii="Times New Roman" w:hAnsi="Times New Roman" w:eastAsia="Times New Roman" w:cs="Times New Roman"/>
        </w:rPr>
        <w:t xml:space="preserve">.  The Court considers that, in the circumstances of the present case, the revocation of the licence and the closure of the church, after its chair converted to a different religious community, and did not thus have a lawful right to use in that capacity, did not amount to an unjustified interference with the applicant organisation’s right to freedom of religion. Given the requirements of domestic law on the authorisation for a church to operate, the Supreme Administrative Court’s decision in respect of what it considered to be an unlawful operation of the church belonging to the Orthodox Church of Greece does not appear either arbitrary or excessive. Taking into account the above, the Court considers that the impugned decision did not constitute an unjustified interference with the applicant association’s right to practice religion, as it did not restrict their right to obtain a licence to operate as a place of worship for the Old Calendarists on the conditions provided for by law (see, </w:t>
      </w:r>
      <w:r>
        <w:rPr>
          <w:rFonts w:ascii="Times New Roman" w:hAnsi="Times New Roman" w:eastAsia="Times New Roman" w:cs="Times New Roman"/>
          <w:i/>
          <w:iCs/>
        </w:rPr>
        <w:t>mutatis mutandis</w:t>
      </w:r>
      <w:r>
        <w:rPr>
          <w:rFonts w:ascii="Times New Roman" w:hAnsi="Times New Roman" w:eastAsia="Times New Roman" w:cs="Times New Roman"/>
        </w:rPr>
        <w:t xml:space="preserve">, </w:t>
      </w:r>
      <w:r>
        <w:rPr>
          <w:rFonts w:ascii="Times New Roman" w:hAnsi="Times New Roman" w:eastAsia="Times New Roman" w:cs="Times New Roman"/>
          <w:i/>
          <w:iCs/>
        </w:rPr>
        <w:t>Lupeni Greek Catholic Parish and Others v. Romania</w:t>
      </w:r>
      <w:r>
        <w:rPr>
          <w:rFonts w:ascii="Times New Roman" w:hAnsi="Times New Roman" w:eastAsia="Times New Roman" w:cs="Times New Roman"/>
        </w:rPr>
        <w:t>, no. 76943/11, § 136, 19 May 2015).</w:t>
      </w:r>
    </w:p>
    <w:p>
      <w:pPr>
        <w:pStyle w:val="250"/>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SEQ level0 \*arabic \* MERGEFORMAT </w:instrText>
      </w:r>
      <w:r>
        <w:rPr>
          <w:rFonts w:ascii="Times New Roman" w:hAnsi="Times New Roman" w:eastAsia="Times New Roman" w:cs="Times New Roman"/>
        </w:rPr>
        <w:fldChar w:fldCharType="separate"/>
      </w:r>
      <w:r>
        <w:rPr>
          <w:rFonts w:ascii="Times New Roman" w:hAnsi="Times New Roman" w:eastAsia="Times New Roman" w:cs="Times New Roman"/>
        </w:rPr>
        <w:t>21</w:t>
      </w:r>
      <w:r>
        <w:rPr>
          <w:rFonts w:ascii="Times New Roman" w:hAnsi="Times New Roman" w:eastAsia="Times New Roman" w:cs="Times New Roman"/>
        </w:rPr>
        <w:fldChar w:fldCharType="end"/>
      </w:r>
      <w:r>
        <w:rPr>
          <w:rFonts w:ascii="Times New Roman" w:hAnsi="Times New Roman" w:eastAsia="Times New Roman" w:cs="Times New Roman"/>
        </w:rPr>
        <w:t>.  Accordingly, the application is manifestly ill‑founded and should be rejected pursuant to Article 35 §§ 3 (a) and 4 of the Convention.</w:t>
      </w:r>
    </w:p>
    <w:p>
      <w:pPr>
        <w:pStyle w:val="286"/>
      </w:pPr>
      <w:r>
        <w:t>For these reasons, the Court, unanimously,</w:t>
      </w:r>
    </w:p>
    <w:p>
      <w:pPr>
        <w:pStyle w:val="365"/>
      </w:pPr>
      <w:r>
        <w:rPr>
          <w:i/>
        </w:rPr>
        <w:t>Declares</w:t>
      </w:r>
      <w:r>
        <w:t xml:space="preserve"> the application inadmissible.</w:t>
      </w:r>
    </w:p>
    <w:p>
      <w:pPr>
        <w:pStyle w:val="286"/>
        <w:rPr>
          <w:sz w:val="14"/>
        </w:rPr>
      </w:pPr>
      <w:r>
        <w:t>Done in English and notified in writing on 25 January 2024.</w:t>
      </w:r>
    </w:p>
    <w:p>
      <w:pPr>
        <w:pStyle w:val="381"/>
      </w:pPr>
      <w:r>
        <w:tab/>
      </w:r>
    </w:p>
    <w:p>
      <w:pPr>
        <w:pStyle w:val="249"/>
      </w:pPr>
      <w:r>
        <w:tab/>
      </w:r>
      <w:r>
        <w:rPr>
          <w:rFonts w:eastAsia="PMingLiU"/>
        </w:rPr>
        <w:t>Olga Chernishova</w:t>
      </w:r>
      <w:r>
        <w:tab/>
      </w:r>
      <w:r>
        <w:t>Yonko Grozev</w:t>
      </w:r>
      <w:r>
        <w:br w:type="textWrapping"/>
      </w:r>
      <w:r>
        <w:tab/>
      </w:r>
      <w:r>
        <w:t>Deputy Registrar</w:t>
      </w:r>
      <w:r>
        <w:tab/>
      </w:r>
      <w:r>
        <w:t>President</w:t>
      </w:r>
    </w:p>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2274" w:right="2274" w:bottom="2274" w:left="2274" w:header="1701"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6"/>
    </w:pPr>
    <w:r>
      <w:rPr>
        <w:rStyle w:val="88"/>
      </w:rPr>
      <w:fldChar w:fldCharType="begin"/>
    </w:r>
    <w:r>
      <w:rPr>
        <w:rStyle w:val="88"/>
      </w:rPr>
      <w:instrText xml:space="preserve"> PAGE </w:instrText>
    </w:r>
    <w:r>
      <w:rPr>
        <w:rStyle w:val="88"/>
      </w:rPr>
      <w:fldChar w:fldCharType="separate"/>
    </w:r>
    <w:r>
      <w:rPr>
        <w:rStyle w:val="88"/>
      </w:rPr>
      <w:t>9</w:t>
    </w:r>
    <w:r>
      <w:rPr>
        <w:rStyle w:val="8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6"/>
    </w:pPr>
    <w:r>
      <w:rPr>
        <w:rStyle w:val="88"/>
      </w:rPr>
      <w:fldChar w:fldCharType="begin"/>
    </w:r>
    <w:r>
      <w:rPr>
        <w:rStyle w:val="88"/>
      </w:rPr>
      <w:instrText xml:space="preserve"> PAGE </w:instrText>
    </w:r>
    <w:r>
      <w:rPr>
        <w:rStyle w:val="88"/>
      </w:rPr>
      <w:fldChar w:fldCharType="separate"/>
    </w:r>
    <w:r>
      <w:rPr>
        <w:rStyle w:val="88"/>
      </w:rPr>
      <w:t>9</w:t>
    </w:r>
    <w:r>
      <w:rPr>
        <w:rStyle w:val="8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1525" cy="619125"/>
                  </a:xfrm>
                  <a:prstGeom prst="rect">
                    <a:avLst/>
                  </a:prstGeom>
                  <a:noFill/>
                  <a:ln>
                    <a:noFill/>
                  </a:ln>
                </pic:spPr>
              </pic:pic>
            </a:graphicData>
          </a:graphic>
        </wp:inline>
      </w:drawing>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6"/>
      <w:rPr>
        <w:lang w:val="pt-PT"/>
      </w:rPr>
    </w:pPr>
    <w:r>
      <w:rPr>
        <w:lang w:val="pt-PT"/>
      </w:rPr>
      <w:t>DIETHNIS AKADIMIA AGIOS KOSMAS O AITOLOS v. GREECE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6"/>
      <w:rPr>
        <w:lang w:val="pt-PT"/>
      </w:rPr>
    </w:pPr>
    <w:r>
      <w:rPr>
        <w:lang w:val="pt-PT"/>
      </w:rPr>
      <w:t>DIETHNIS AKADIMIA AGIOS KOSMAS O AITOLOS v. GREECE DECISION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lang w:val="en-US"/>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2962275" cy="1219200"/>
                  </a:xfrm>
                  <a:prstGeom prst="rect">
                    <a:avLst/>
                  </a:prstGeom>
                  <a:noFill/>
                  <a:ln>
                    <a:noFill/>
                  </a:ln>
                </pic:spPr>
              </pic:pic>
            </a:graphicData>
          </a:graphic>
        </wp:inline>
      </w:drawing>
    </w:r>
  </w:p>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81"/>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80"/>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79"/>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72"/>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71"/>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70"/>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69"/>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9">
    <w:nsid w:val="048F2261"/>
    <w:multiLevelType w:val="multilevel"/>
    <w:tmpl w:val="048F2261"/>
    <w:lvl w:ilvl="0" w:tentative="0">
      <w:start w:val="1"/>
      <w:numFmt w:val="decimal"/>
      <w:pStyle w:val="289"/>
      <w:lvlText w:val="%1."/>
      <w:lvlJc w:val="left"/>
      <w:pPr>
        <w:tabs>
          <w:tab w:val="left" w:pos="340"/>
        </w:tabs>
        <w:ind w:left="340" w:hanging="340"/>
      </w:pPr>
      <w:rPr>
        <w:rFonts w:hint="default"/>
      </w:rPr>
    </w:lvl>
    <w:lvl w:ilvl="1" w:tentative="0">
      <w:start w:val="1"/>
      <w:numFmt w:val="lowerLetter"/>
      <w:pStyle w:val="290"/>
      <w:lvlText w:val="(%2)"/>
      <w:lvlJc w:val="left"/>
      <w:pPr>
        <w:tabs>
          <w:tab w:val="left" w:pos="680"/>
        </w:tabs>
        <w:ind w:left="680" w:hanging="340"/>
      </w:pPr>
      <w:rPr>
        <w:rFonts w:hint="default"/>
      </w:rPr>
    </w:lvl>
    <w:lvl w:ilvl="2" w:tentative="0">
      <w:start w:val="1"/>
      <w:numFmt w:val="lowerRoman"/>
      <w:pStyle w:val="291"/>
      <w:suff w:val="space"/>
      <w:lvlText w:val="(%3)"/>
      <w:lvlJc w:val="left"/>
      <w:pPr>
        <w:ind w:left="1021" w:hanging="341"/>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0C0F5BFC"/>
    <w:multiLevelType w:val="multilevel"/>
    <w:tmpl w:val="0C0F5BFC"/>
    <w:lvl w:ilvl="0" w:tentative="0">
      <w:start w:val="1"/>
      <w:numFmt w:val="none"/>
      <w:pStyle w:val="265"/>
      <w:suff w:val="nothing"/>
      <w:lvlText w:val="%1"/>
      <w:lvlJc w:val="left"/>
      <w:pPr>
        <w:ind w:left="0" w:firstLine="0"/>
      </w:pPr>
      <w:rPr>
        <w:rFonts w:hint="default"/>
      </w:rPr>
    </w:lvl>
    <w:lvl w:ilvl="1" w:tentative="0">
      <w:start w:val="1"/>
      <w:numFmt w:val="upperRoman"/>
      <w:pStyle w:val="272"/>
      <w:lvlText w:val="%2."/>
      <w:lvlJc w:val="left"/>
      <w:pPr>
        <w:ind w:left="369" w:hanging="369"/>
      </w:pPr>
      <w:rPr>
        <w:rFonts w:hint="default"/>
      </w:rPr>
    </w:lvl>
    <w:lvl w:ilvl="2" w:tentative="0">
      <w:start w:val="1"/>
      <w:numFmt w:val="upperLetter"/>
      <w:pStyle w:val="274"/>
      <w:lvlText w:val="%3."/>
      <w:lvlJc w:val="left"/>
      <w:pPr>
        <w:ind w:left="510" w:hanging="340"/>
      </w:pPr>
      <w:rPr>
        <w:rFonts w:hint="default"/>
      </w:rPr>
    </w:lvl>
    <w:lvl w:ilvl="3" w:tentative="0">
      <w:start w:val="1"/>
      <w:numFmt w:val="decimal"/>
      <w:pStyle w:val="276"/>
      <w:lvlText w:val="%4."/>
      <w:lvlJc w:val="left"/>
      <w:pPr>
        <w:ind w:left="680" w:hanging="340"/>
      </w:pPr>
      <w:rPr>
        <w:rFonts w:hint="default"/>
      </w:rPr>
    </w:lvl>
    <w:lvl w:ilvl="4" w:tentative="0">
      <w:start w:val="1"/>
      <w:numFmt w:val="lowerLetter"/>
      <w:pStyle w:val="278"/>
      <w:lvlText w:val="(%5)"/>
      <w:lvlJc w:val="left"/>
      <w:pPr>
        <w:ind w:left="851" w:hanging="341"/>
      </w:pPr>
      <w:rPr>
        <w:rFonts w:hint="default"/>
      </w:rPr>
    </w:lvl>
    <w:lvl w:ilvl="5" w:tentative="0">
      <w:start w:val="1"/>
      <w:numFmt w:val="lowerRoman"/>
      <w:pStyle w:val="280"/>
      <w:lvlText w:val="(%6)"/>
      <w:lvlJc w:val="left"/>
      <w:pPr>
        <w:ind w:left="1021" w:hanging="341"/>
      </w:pPr>
      <w:rPr>
        <w:rFonts w:hint="default"/>
      </w:rPr>
    </w:lvl>
    <w:lvl w:ilvl="6" w:tentative="0">
      <w:start w:val="1"/>
      <w:numFmt w:val="decimal"/>
      <w:pStyle w:val="282"/>
      <w:lvlText w:val="(%7)"/>
      <w:lvlJc w:val="left"/>
      <w:pPr>
        <w:ind w:left="1247" w:hanging="396"/>
      </w:pPr>
      <w:rPr>
        <w:rFonts w:hint="default" w:asciiTheme="minorHAnsi" w:hAnsiTheme="minorHAnsi"/>
        <w:b w:val="0"/>
        <w:i w:val="0"/>
      </w:rPr>
    </w:lvl>
    <w:lvl w:ilvl="7" w:tentative="0">
      <w:start w:val="1"/>
      <w:numFmt w:val="bullet"/>
      <w:pStyle w:val="284"/>
      <w:lvlText w:val="‒"/>
      <w:lvlJc w:val="left"/>
      <w:pPr>
        <w:ind w:left="1247" w:hanging="226"/>
      </w:pPr>
      <w:rPr>
        <w:rFonts w:hint="default" w:ascii="Times New Roman" w:hAnsi="Times New Roman" w:cs="Times New Roman"/>
        <w:color w:val="auto"/>
      </w:rPr>
    </w:lvl>
    <w:lvl w:ilvl="8" w:tentative="0">
      <w:start w:val="1"/>
      <w:numFmt w:val="bullet"/>
      <w:pStyle w:val="357"/>
      <w:lvlText w:val="▪"/>
      <w:lvlJc w:val="left"/>
      <w:pPr>
        <w:ind w:left="1361" w:hanging="170"/>
      </w:pPr>
      <w:rPr>
        <w:rFonts w:hint="default" w:ascii="Times New Roman" w:hAnsi="Times New Roman" w:cs="Times New Roman"/>
        <w:color w:val="auto"/>
      </w:rPr>
    </w:lvl>
  </w:abstractNum>
  <w:abstractNum w:abstractNumId="11">
    <w:nsid w:val="4989571C"/>
    <w:multiLevelType w:val="multilevel"/>
    <w:tmpl w:val="4989571C"/>
    <w:lvl w:ilvl="0" w:tentative="0">
      <w:start w:val="1"/>
      <w:numFmt w:val="bullet"/>
      <w:pStyle w:val="346"/>
      <w:lvlText w:val=""/>
      <w:lvlJc w:val="left"/>
      <w:pPr>
        <w:tabs>
          <w:tab w:val="left" w:pos="851"/>
        </w:tabs>
        <w:ind w:left="851" w:hanging="284"/>
      </w:pPr>
      <w:rPr>
        <w:rFonts w:hint="default" w:ascii="Wingdings" w:hAnsi="Wingdings"/>
        <w:color w:val="FFFFFF" w:themeColor="background1"/>
        <w14:textFill>
          <w14:solidFill>
            <w14:schemeClr w14:val="bg1"/>
          </w14:solidFill>
        </w14:textFill>
      </w:rPr>
    </w:lvl>
    <w:lvl w:ilvl="1" w:tentative="0">
      <w:start w:val="1"/>
      <w:numFmt w:val="bullet"/>
      <w:pStyle w:val="347"/>
      <w:lvlText w:val=""/>
      <w:lvlJc w:val="left"/>
      <w:pPr>
        <w:tabs>
          <w:tab w:val="left" w:pos="1134"/>
        </w:tabs>
        <w:ind w:left="1135" w:hanging="284"/>
      </w:pPr>
      <w:rPr>
        <w:rFonts w:hint="default" w:ascii="Wingdings" w:hAnsi="Wingdings"/>
        <w:color w:val="FFFFFF" w:themeColor="background1"/>
        <w14:textFill>
          <w14:solidFill>
            <w14:schemeClr w14:val="bg1"/>
          </w14:solidFill>
        </w14:textFill>
      </w:rPr>
    </w:lvl>
    <w:lvl w:ilvl="2" w:tentative="0">
      <w:start w:val="1"/>
      <w:numFmt w:val="bullet"/>
      <w:pStyle w:val="348"/>
      <w:lvlText w:val=""/>
      <w:lvlJc w:val="left"/>
      <w:pPr>
        <w:tabs>
          <w:tab w:val="left" w:pos="1418"/>
        </w:tabs>
        <w:ind w:left="1419" w:hanging="284"/>
      </w:pPr>
      <w:rPr>
        <w:rFonts w:hint="default" w:ascii="Wingdings" w:hAnsi="Wingdings"/>
        <w:color w:val="808080" w:themeColor="text1" w:themeTint="80"/>
        <w14:textFill>
          <w14:solidFill>
            <w14:schemeClr w14:val="tx1">
              <w14:lumMod w14:val="50000"/>
              <w14:lumOff w14:val="50000"/>
            </w14:schemeClr>
          </w14:solidFill>
        </w14:textFill>
      </w:rPr>
    </w:lvl>
    <w:lvl w:ilvl="3" w:tentative="0">
      <w:start w:val="1"/>
      <w:numFmt w:val="bullet"/>
      <w:pStyle w:val="349"/>
      <w:lvlText w:val=""/>
      <w:lvlJc w:val="left"/>
      <w:pPr>
        <w:tabs>
          <w:tab w:val="left" w:pos="1701"/>
        </w:tabs>
        <w:ind w:left="1703" w:hanging="284"/>
      </w:pPr>
      <w:rPr>
        <w:rFonts w:hint="default" w:ascii="Wingdings" w:hAnsi="Wingdings"/>
        <w:color w:val="808080" w:themeColor="text1" w:themeTint="80"/>
        <w14:textFill>
          <w14:solidFill>
            <w14:schemeClr w14:val="tx1">
              <w14:lumMod w14:val="50000"/>
              <w14:lumOff w14:val="50000"/>
            </w14:schemeClr>
          </w14:solidFill>
        </w14:textFill>
      </w:rPr>
    </w:lvl>
    <w:lvl w:ilvl="4" w:tentative="0">
      <w:start w:val="1"/>
      <w:numFmt w:val="bullet"/>
      <w:lvlText w:val=""/>
      <w:lvlJc w:val="left"/>
      <w:pPr>
        <w:tabs>
          <w:tab w:val="left" w:pos="1760"/>
        </w:tabs>
        <w:ind w:left="1987" w:hanging="284"/>
      </w:pPr>
      <w:rPr>
        <w:rFonts w:hint="default" w:ascii="Wingdings" w:hAnsi="Wingdings"/>
        <w:color w:val="FFFFFF" w:themeColor="background1"/>
        <w14:textFill>
          <w14:solidFill>
            <w14:schemeClr w14:val="bg1"/>
          </w14:solidFill>
        </w14:textFill>
      </w:rPr>
    </w:lvl>
    <w:lvl w:ilvl="5" w:tentative="0">
      <w:start w:val="1"/>
      <w:numFmt w:val="bullet"/>
      <w:lvlText w:val=""/>
      <w:lvlJc w:val="left"/>
      <w:pPr>
        <w:tabs>
          <w:tab w:val="left" w:pos="2044"/>
        </w:tabs>
        <w:ind w:left="2271" w:hanging="284"/>
      </w:pPr>
      <w:rPr>
        <w:rFonts w:hint="default" w:ascii="Wingdings" w:hAnsi="Wingdings"/>
        <w:color w:val="5F5F5F" w:themeColor="accent5"/>
        <w14:textFill>
          <w14:solidFill>
            <w14:schemeClr w14:val="accent5"/>
          </w14:solidFill>
        </w14:textFill>
      </w:rPr>
    </w:lvl>
    <w:lvl w:ilvl="6" w:tentative="0">
      <w:start w:val="1"/>
      <w:numFmt w:val="bullet"/>
      <w:lvlText w:val=""/>
      <w:lvlJc w:val="left"/>
      <w:pPr>
        <w:tabs>
          <w:tab w:val="left" w:pos="2328"/>
        </w:tabs>
        <w:ind w:left="2555" w:hanging="284"/>
      </w:pPr>
      <w:rPr>
        <w:rFonts w:hint="default" w:ascii="Symbol" w:hAnsi="Symbol"/>
      </w:rPr>
    </w:lvl>
    <w:lvl w:ilvl="7" w:tentative="0">
      <w:start w:val="1"/>
      <w:numFmt w:val="bullet"/>
      <w:lvlText w:val="o"/>
      <w:lvlJc w:val="left"/>
      <w:pPr>
        <w:tabs>
          <w:tab w:val="left" w:pos="2612"/>
        </w:tabs>
        <w:ind w:left="2839" w:hanging="284"/>
      </w:pPr>
      <w:rPr>
        <w:rFonts w:hint="default" w:ascii="Courier New" w:hAnsi="Courier New"/>
      </w:rPr>
    </w:lvl>
    <w:lvl w:ilvl="8" w:tentative="0">
      <w:start w:val="1"/>
      <w:numFmt w:val="bullet"/>
      <w:lvlText w:val=""/>
      <w:lvlJc w:val="left"/>
      <w:pPr>
        <w:tabs>
          <w:tab w:val="left" w:pos="2896"/>
        </w:tabs>
        <w:ind w:left="3123" w:hanging="284"/>
      </w:pPr>
      <w:rPr>
        <w:rFonts w:hint="default" w:ascii="Wingdings" w:hAnsi="Wingdings"/>
      </w:rPr>
    </w:lvl>
  </w:abstractNum>
  <w:abstractNum w:abstractNumId="12">
    <w:nsid w:val="5032512D"/>
    <w:multiLevelType w:val="multilevel"/>
    <w:tmpl w:val="5032512D"/>
    <w:lvl w:ilvl="0" w:tentative="0">
      <w:start w:val="1"/>
      <w:numFmt w:val="decimal"/>
      <w:pStyle w:val="359"/>
      <w:lvlText w:val="%1."/>
      <w:lvlJc w:val="left"/>
      <w:pPr>
        <w:tabs>
          <w:tab w:val="left" w:pos="964"/>
        </w:tabs>
        <w:ind w:left="964" w:hanging="397"/>
      </w:pPr>
      <w:rPr>
        <w:rFonts w:hint="default"/>
      </w:rPr>
    </w:lvl>
    <w:lvl w:ilvl="1" w:tentative="0">
      <w:start w:val="1"/>
      <w:numFmt w:val="lowerLetter"/>
      <w:pStyle w:val="360"/>
      <w:lvlText w:val="%2."/>
      <w:lvlJc w:val="left"/>
      <w:pPr>
        <w:tabs>
          <w:tab w:val="left" w:pos="1361"/>
        </w:tabs>
        <w:ind w:left="1361" w:hanging="397"/>
      </w:pPr>
      <w:rPr>
        <w:rFonts w:hint="default"/>
      </w:rPr>
    </w:lvl>
    <w:lvl w:ilvl="2" w:tentative="0">
      <w:start w:val="1"/>
      <w:numFmt w:val="lowerRoman"/>
      <w:pStyle w:val="361"/>
      <w:lvlText w:val="%3."/>
      <w:lvlJc w:val="left"/>
      <w:pPr>
        <w:tabs>
          <w:tab w:val="left" w:pos="1758"/>
        </w:tabs>
        <w:ind w:left="1758" w:hanging="397"/>
      </w:pPr>
      <w:rPr>
        <w:rFonts w:hint="default"/>
      </w:rPr>
    </w:lvl>
    <w:lvl w:ilvl="3" w:tentative="0">
      <w:start w:val="1"/>
      <w:numFmt w:val="decimal"/>
      <w:lvlText w:val="(%4)"/>
      <w:lvlJc w:val="left"/>
      <w:pPr>
        <w:tabs>
          <w:tab w:val="left" w:pos="1703"/>
        </w:tabs>
        <w:ind w:left="1703" w:hanging="284"/>
      </w:pPr>
      <w:rPr>
        <w:rFonts w:hint="default"/>
      </w:rPr>
    </w:lvl>
    <w:lvl w:ilvl="4" w:tentative="0">
      <w:start w:val="1"/>
      <w:numFmt w:val="lowerLetter"/>
      <w:lvlText w:val="(%5)"/>
      <w:lvlJc w:val="left"/>
      <w:pPr>
        <w:tabs>
          <w:tab w:val="left" w:pos="1987"/>
        </w:tabs>
        <w:ind w:left="1987" w:hanging="284"/>
      </w:pPr>
      <w:rPr>
        <w:rFonts w:hint="default"/>
      </w:rPr>
    </w:lvl>
    <w:lvl w:ilvl="5" w:tentative="0">
      <w:start w:val="1"/>
      <w:numFmt w:val="lowerRoman"/>
      <w:lvlText w:val="(%6)"/>
      <w:lvlJc w:val="left"/>
      <w:pPr>
        <w:tabs>
          <w:tab w:val="left" w:pos="2271"/>
        </w:tabs>
        <w:ind w:left="2271" w:hanging="284"/>
      </w:pPr>
      <w:rPr>
        <w:rFonts w:hint="default"/>
      </w:rPr>
    </w:lvl>
    <w:lvl w:ilvl="6" w:tentative="0">
      <w:start w:val="1"/>
      <w:numFmt w:val="decimal"/>
      <w:lvlText w:val="%7."/>
      <w:lvlJc w:val="left"/>
      <w:pPr>
        <w:tabs>
          <w:tab w:val="left" w:pos="2555"/>
        </w:tabs>
        <w:ind w:left="2555" w:hanging="284"/>
      </w:pPr>
      <w:rPr>
        <w:rFonts w:hint="default"/>
      </w:rPr>
    </w:lvl>
    <w:lvl w:ilvl="7" w:tentative="0">
      <w:start w:val="1"/>
      <w:numFmt w:val="lowerLetter"/>
      <w:lvlText w:val="%8."/>
      <w:lvlJc w:val="left"/>
      <w:pPr>
        <w:tabs>
          <w:tab w:val="left" w:pos="2839"/>
        </w:tabs>
        <w:ind w:left="2839" w:hanging="284"/>
      </w:pPr>
      <w:rPr>
        <w:rFonts w:hint="default"/>
      </w:rPr>
    </w:lvl>
    <w:lvl w:ilvl="8" w:tentative="0">
      <w:start w:val="1"/>
      <w:numFmt w:val="lowerRoman"/>
      <w:lvlText w:val="%9."/>
      <w:lvlJc w:val="left"/>
      <w:pPr>
        <w:tabs>
          <w:tab w:val="left" w:pos="3123"/>
        </w:tabs>
        <w:ind w:left="3123" w:hanging="284"/>
      </w:pPr>
      <w:rPr>
        <w:rFonts w:hint="default"/>
      </w:rPr>
    </w:lvl>
  </w:abstractNum>
  <w:abstractNum w:abstractNumId="13">
    <w:nsid w:val="56B9429C"/>
    <w:multiLevelType w:val="multilevel"/>
    <w:tmpl w:val="56B9429C"/>
    <w:lvl w:ilvl="0" w:tentative="0">
      <w:start w:val="1"/>
      <w:numFmt w:val="none"/>
      <w:suff w:val="nothing"/>
      <w:lvlText w:val=""/>
      <w:lvlJc w:val="left"/>
      <w:pPr>
        <w:ind w:left="0" w:firstLine="0"/>
      </w:pPr>
      <w:rPr>
        <w:rFonts w:hint="default"/>
      </w:rPr>
    </w:lvl>
    <w:lvl w:ilvl="1" w:tentative="0">
      <w:start w:val="1"/>
      <w:numFmt w:val="upperRoman"/>
      <w:suff w:val="space"/>
      <w:lvlText w:val="%2."/>
      <w:lvlJc w:val="left"/>
      <w:pPr>
        <w:ind w:left="357" w:hanging="357"/>
      </w:pPr>
      <w:rPr>
        <w:rFonts w:hint="default"/>
        <w:sz w:val="24"/>
      </w:rPr>
    </w:lvl>
    <w:lvl w:ilvl="2" w:tentative="0">
      <w:start w:val="1"/>
      <w:numFmt w:val="upperLetter"/>
      <w:lvlText w:val="%3."/>
      <w:lvlJc w:val="left"/>
      <w:pPr>
        <w:ind w:left="584" w:hanging="352"/>
      </w:pPr>
      <w:rPr>
        <w:rFonts w:hint="default"/>
      </w:rPr>
    </w:lvl>
    <w:lvl w:ilvl="3" w:tentative="0">
      <w:start w:val="1"/>
      <w:numFmt w:val="decimal"/>
      <w:lvlText w:val="%4."/>
      <w:lvlJc w:val="left"/>
      <w:pPr>
        <w:ind w:left="731" w:hanging="300"/>
      </w:pPr>
      <w:rPr>
        <w:rFonts w:hint="default"/>
      </w:rPr>
    </w:lvl>
    <w:lvl w:ilvl="4" w:tentative="0">
      <w:start w:val="1"/>
      <w:numFmt w:val="lowerLetter"/>
      <w:lvlText w:val="(%5)"/>
      <w:lvlJc w:val="left"/>
      <w:pPr>
        <w:ind w:left="975" w:hanging="340"/>
      </w:pPr>
      <w:rPr>
        <w:rFonts w:hint="default"/>
      </w:rPr>
    </w:lvl>
    <w:lvl w:ilvl="5" w:tentative="0">
      <w:start w:val="1"/>
      <w:numFmt w:val="lowerRoman"/>
      <w:suff w:val="space"/>
      <w:lvlText w:val="(%6)"/>
      <w:lvlJc w:val="left"/>
      <w:pPr>
        <w:ind w:left="1191" w:hanging="358"/>
      </w:pPr>
      <w:rPr>
        <w:rFonts w:hint="default"/>
      </w:rPr>
    </w:lvl>
    <w:lvl w:ilvl="6" w:tentative="0">
      <w:start w:val="1"/>
      <w:numFmt w:val="lowerLetter"/>
      <w:lvlText w:val="(%7)"/>
      <w:lvlJc w:val="left"/>
      <w:pPr>
        <w:ind w:left="1372" w:hanging="334"/>
      </w:pPr>
      <w:rPr>
        <w:rFonts w:hint="default" w:ascii="Symbol" w:hAnsi="Symbol"/>
        <w:sz w:val="20"/>
      </w:rPr>
    </w:lvl>
    <w:lvl w:ilvl="7" w:tentative="0">
      <w:start w:val="1"/>
      <w:numFmt w:val="bullet"/>
      <w:lvlText w:val="‒"/>
      <w:lvlJc w:val="left"/>
      <w:pPr>
        <w:ind w:left="1304" w:hanging="68"/>
      </w:pPr>
      <w:rPr>
        <w:rFonts w:hint="default" w:ascii="Calibri" w:hAnsi="Calibri"/>
        <w:color w:val="auto"/>
      </w:rPr>
    </w:lvl>
    <w:lvl w:ilvl="8" w:tentative="0">
      <w:start w:val="1"/>
      <w:numFmt w:val="none"/>
      <w:lvlText w:val="%9"/>
      <w:lvlJc w:val="right"/>
      <w:pPr>
        <w:ind w:left="7313" w:hanging="180"/>
      </w:pPr>
      <w:rPr>
        <w:rFonts w:hint="default"/>
      </w:rPr>
    </w:lvl>
  </w:abstractNum>
  <w:abstractNum w:abstractNumId="14">
    <w:nsid w:val="67FD1241"/>
    <w:multiLevelType w:val="multilevel"/>
    <w:tmpl w:val="67FD1241"/>
    <w:lvl w:ilvl="0" w:tentative="0">
      <w:start w:val="1"/>
      <w:numFmt w:val="bullet"/>
      <w:pStyle w:val="68"/>
      <w:lvlText w:val=""/>
      <w:lvlJc w:val="left"/>
      <w:pPr>
        <w:tabs>
          <w:tab w:val="left" w:pos="851"/>
        </w:tabs>
        <w:ind w:left="568" w:firstLine="0"/>
      </w:pPr>
      <w:rPr>
        <w:rFonts w:hint="default" w:ascii="Wingdings" w:hAnsi="Wingdings"/>
        <w:color w:val="808080"/>
        <w:sz w:val="16"/>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nforcement="0"/>
  <w:defaultTabStop w:val="720"/>
  <w:hyphenationZone w:val="425"/>
  <w:evenAndOddHeaders w:val="1"/>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6E415E"/>
    <w:rsid w:val="00095FD8"/>
    <w:rsid w:val="000B1FA9"/>
    <w:rsid w:val="000D61E7"/>
    <w:rsid w:val="000E3A89"/>
    <w:rsid w:val="00115035"/>
    <w:rsid w:val="00132029"/>
    <w:rsid w:val="00144EBC"/>
    <w:rsid w:val="00150BFA"/>
    <w:rsid w:val="001818B5"/>
    <w:rsid w:val="001C3297"/>
    <w:rsid w:val="001D1233"/>
    <w:rsid w:val="0020718E"/>
    <w:rsid w:val="00223591"/>
    <w:rsid w:val="00255CAE"/>
    <w:rsid w:val="002A7443"/>
    <w:rsid w:val="002B6368"/>
    <w:rsid w:val="002E2C77"/>
    <w:rsid w:val="003B50D7"/>
    <w:rsid w:val="003E3C60"/>
    <w:rsid w:val="00452087"/>
    <w:rsid w:val="00455D18"/>
    <w:rsid w:val="00464268"/>
    <w:rsid w:val="004A4C71"/>
    <w:rsid w:val="004B4E73"/>
    <w:rsid w:val="0056538A"/>
    <w:rsid w:val="005E56C2"/>
    <w:rsid w:val="005F11CB"/>
    <w:rsid w:val="006262FA"/>
    <w:rsid w:val="006267D3"/>
    <w:rsid w:val="006300E9"/>
    <w:rsid w:val="00653EF4"/>
    <w:rsid w:val="00656B81"/>
    <w:rsid w:val="006D4D63"/>
    <w:rsid w:val="006E123B"/>
    <w:rsid w:val="006E415E"/>
    <w:rsid w:val="0076040F"/>
    <w:rsid w:val="007907C0"/>
    <w:rsid w:val="007A74FC"/>
    <w:rsid w:val="007B2364"/>
    <w:rsid w:val="00812D10"/>
    <w:rsid w:val="008D10E4"/>
    <w:rsid w:val="008F0A92"/>
    <w:rsid w:val="008F7189"/>
    <w:rsid w:val="0090780B"/>
    <w:rsid w:val="00956B2A"/>
    <w:rsid w:val="0096293E"/>
    <w:rsid w:val="009656DE"/>
    <w:rsid w:val="009B6F49"/>
    <w:rsid w:val="009C21E8"/>
    <w:rsid w:val="009E01FB"/>
    <w:rsid w:val="00A45145"/>
    <w:rsid w:val="00AA5AEE"/>
    <w:rsid w:val="00AC58E5"/>
    <w:rsid w:val="00B140D3"/>
    <w:rsid w:val="00BD1692"/>
    <w:rsid w:val="00BD237B"/>
    <w:rsid w:val="00C42C12"/>
    <w:rsid w:val="00C8038F"/>
    <w:rsid w:val="00CB3BD9"/>
    <w:rsid w:val="00D415D6"/>
    <w:rsid w:val="00DB6354"/>
    <w:rsid w:val="00E5464B"/>
    <w:rsid w:val="00E93FC7"/>
    <w:rsid w:val="00EA1004"/>
    <w:rsid w:val="00EE3667"/>
    <w:rsid w:val="00EE38CA"/>
    <w:rsid w:val="00F0534F"/>
    <w:rsid w:val="00F05C7B"/>
    <w:rsid w:val="00F24AB9"/>
    <w:rsid w:val="00F33AD3"/>
    <w:rsid w:val="00F86650"/>
    <w:rsid w:val="00FC2655"/>
    <w:rsid w:val="288547A7"/>
    <w:rsid w:val="781C10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name="Normal"/>
    <w:lsdException w:unhideWhenUsed="0" w:uiPriority="98" w:name="heading 1"/>
    <w:lsdException w:qFormat="1" w:unhideWhenUsed="0" w:uiPriority="98" w:name="heading 2"/>
    <w:lsdException w:unhideWhenUsed="0" w:uiPriority="98" w:name="heading 3"/>
    <w:lsdException w:unhideWhenUsed="0" w:uiPriority="98" w:name="heading 4"/>
    <w:lsdException w:qFormat="1" w:unhideWhenUsed="0" w:uiPriority="98" w:name="heading 5"/>
    <w:lsdException w:qFormat="1" w:unhideWhenUsed="0" w:uiPriority="98" w:name="heading 6"/>
    <w:lsdException w:qFormat="1" w:unhideWhenUsed="0" w:uiPriority="98" w:name="heading 7"/>
    <w:lsdException w:qFormat="1" w:unhideWhenUsed="0" w:uiPriority="98" w:name="heading 8"/>
    <w:lsdException w:qFormat="1" w:unhideWhenUsed="0" w:uiPriority="98" w:name="heading 9"/>
    <w:lsdException w:qFormat="1" w:unhideWhenUsed="0" w:uiPriority="98" w:name="index 1"/>
    <w:lsdException w:qFormat="1" w:unhideWhenUsed="0" w:uiPriority="98" w:name="index 2"/>
    <w:lsdException w:unhideWhenUsed="0" w:uiPriority="98" w:name="index 3"/>
    <w:lsdException w:unhideWhenUsed="0" w:uiPriority="98" w:name="index 4"/>
    <w:lsdException w:qFormat="1" w:unhideWhenUsed="0" w:uiPriority="98" w:name="index 5"/>
    <w:lsdException w:qFormat="1" w:unhideWhenUsed="0" w:uiPriority="98" w:name="index 6"/>
    <w:lsdException w:qFormat="1" w:unhideWhenUsed="0" w:uiPriority="98" w:name="index 7"/>
    <w:lsdException w:qFormat="1" w:unhideWhenUsed="0" w:uiPriority="98" w:name="index 8"/>
    <w:lsdException w:qFormat="1" w:unhideWhenUsed="0" w:uiPriority="98" w:name="index 9"/>
    <w:lsdException w:qFormat="1" w:unhideWhenUsed="0" w:uiPriority="98" w:name="toc 1"/>
    <w:lsdException w:qFormat="1" w:unhideWhenUsed="0" w:uiPriority="98" w:name="toc 2"/>
    <w:lsdException w:qFormat="1" w:unhideWhenUsed="0" w:uiPriority="98" w:name="toc 3"/>
    <w:lsdException w:qFormat="1" w:unhideWhenUsed="0" w:uiPriority="98" w:name="toc 4"/>
    <w:lsdException w:qFormat="1" w:unhideWhenUsed="0" w:uiPriority="98" w:name="toc 5"/>
    <w:lsdException w:qFormat="1" w:unhideWhenUsed="0" w:uiPriority="98" w:name="toc 6"/>
    <w:lsdException w:qFormat="1" w:unhideWhenUsed="0" w:uiPriority="98" w:name="toc 7"/>
    <w:lsdException w:qFormat="1" w:unhideWhenUsed="0" w:uiPriority="98" w:name="toc 8"/>
    <w:lsdException w:qFormat="1" w:unhideWhenUsed="0" w:uiPriority="98" w:name="toc 9"/>
    <w:lsdException w:qFormat="1" w:unhideWhenUsed="0" w:uiPriority="98" w:name="Normal Indent"/>
    <w:lsdException w:qFormat="1" w:unhideWhenUsed="0" w:uiPriority="98" w:name="footnote text"/>
    <w:lsdException w:qFormat="1" w:unhideWhenUsed="0" w:uiPriority="98" w:name="annotation text"/>
    <w:lsdException w:qFormat="1" w:unhideWhenUsed="0" w:uiPriority="98" w:name="header"/>
    <w:lsdException w:unhideWhenUsed="0" w:uiPriority="98" w:name="footer"/>
    <w:lsdException w:qFormat="1" w:unhideWhenUsed="0" w:uiPriority="98" w:name="index heading"/>
    <w:lsdException w:qFormat="1" w:unhideWhenUsed="0" w:uiPriority="98" w:name="caption"/>
    <w:lsdException w:qFormat="1" w:unhideWhenUsed="0" w:uiPriority="98" w:name="table of figures"/>
    <w:lsdException w:qFormat="1" w:unhideWhenUsed="0" w:uiPriority="98" w:name="envelope address"/>
    <w:lsdException w:qFormat="1" w:unhideWhenUsed="0" w:uiPriority="98" w:name="envelope return"/>
    <w:lsdException w:unhideWhenUsed="0" w:uiPriority="98" w:name="footnote reference"/>
    <w:lsdException w:qFormat="1" w:unhideWhenUsed="0" w:uiPriority="98" w:name="annotation reference"/>
    <w:lsdException w:qFormat="1" w:unhideWhenUsed="0" w:uiPriority="98" w:name="line number"/>
    <w:lsdException w:qFormat="1" w:unhideWhenUsed="0" w:uiPriority="98" w:name="page number"/>
    <w:lsdException w:unhideWhenUsed="0" w:uiPriority="98" w:name="endnote reference"/>
    <w:lsdException w:qFormat="1" w:unhideWhenUsed="0" w:uiPriority="98" w:name="endnote text"/>
    <w:lsdException w:qFormat="1" w:unhideWhenUsed="0" w:uiPriority="98" w:name="table of authorities"/>
    <w:lsdException w:qFormat="1" w:unhideWhenUsed="0" w:uiPriority="98" w:name="macro"/>
    <w:lsdException w:qFormat="1" w:unhideWhenUsed="0" w:uiPriority="98" w:name="toa heading"/>
    <w:lsdException w:qFormat="1" w:unhideWhenUsed="0" w:uiPriority="98" w:name="List"/>
    <w:lsdException w:qFormat="1" w:unhideWhenUsed="0" w:uiPriority="98" w:name="List Bullet"/>
    <w:lsdException w:qFormat="1" w:unhideWhenUsed="0" w:uiPriority="98" w:name="List Number"/>
    <w:lsdException w:qFormat="1" w:unhideWhenUsed="0" w:uiPriority="98" w:name="List 2"/>
    <w:lsdException w:qFormat="1" w:unhideWhenUsed="0" w:uiPriority="98" w:name="List 3"/>
    <w:lsdException w:qFormat="1" w:unhideWhenUsed="0" w:uiPriority="98" w:name="List 4"/>
    <w:lsdException w:qFormat="1" w:unhideWhenUsed="0" w:uiPriority="98" w:name="List 5"/>
    <w:lsdException w:qFormat="1" w:unhideWhenUsed="0" w:uiPriority="98" w:name="List Bullet 2"/>
    <w:lsdException w:qFormat="1" w:unhideWhenUsed="0" w:uiPriority="98" w:name="List Bullet 3"/>
    <w:lsdException w:qFormat="1" w:unhideWhenUsed="0" w:uiPriority="98" w:name="List Bullet 4"/>
    <w:lsdException w:qFormat="1" w:unhideWhenUsed="0" w:uiPriority="98" w:name="List Bullet 5"/>
    <w:lsdException w:qFormat="1" w:unhideWhenUsed="0" w:uiPriority="98" w:name="List Number 2"/>
    <w:lsdException w:qFormat="1" w:unhideWhenUsed="0" w:uiPriority="98" w:name="List Number 3"/>
    <w:lsdException w:qFormat="1" w:unhideWhenUsed="0" w:uiPriority="98" w:name="List Number 4"/>
    <w:lsdException w:qFormat="1" w:unhideWhenUsed="0" w:uiPriority="98" w:name="List Number 5"/>
    <w:lsdException w:qFormat="1" w:unhideWhenUsed="0" w:uiPriority="98" w:name="Title"/>
    <w:lsdException w:qFormat="1" w:unhideWhenUsed="0" w:uiPriority="98" w:name="Closing"/>
    <w:lsdException w:qFormat="1" w:unhideWhenUsed="0" w:uiPriority="98" w:name="Signature"/>
    <w:lsdException w:uiPriority="1" w:name="Default Paragraph Font"/>
    <w:lsdException w:unhideWhenUsed="0" w:uiPriority="98" w:name="Body Text"/>
    <w:lsdException w:qFormat="1" w:unhideWhenUsed="0" w:uiPriority="98" w:name="Body Text Indent"/>
    <w:lsdException w:qFormat="1" w:unhideWhenUsed="0" w:uiPriority="98" w:name="List Continue"/>
    <w:lsdException w:qFormat="1" w:unhideWhenUsed="0" w:uiPriority="98" w:name="List Continue 2"/>
    <w:lsdException w:qFormat="1" w:unhideWhenUsed="0" w:uiPriority="98" w:name="List Continue 3"/>
    <w:lsdException w:qFormat="1" w:unhideWhenUsed="0" w:uiPriority="98" w:name="List Continue 4"/>
    <w:lsdException w:qFormat="1" w:unhideWhenUsed="0" w:uiPriority="98" w:name="List Continue 5"/>
    <w:lsdException w:qFormat="1" w:unhideWhenUsed="0" w:uiPriority="98" w:name="Message Header"/>
    <w:lsdException w:qFormat="1" w:unhideWhenUsed="0" w:uiPriority="98" w:name="Subtitle"/>
    <w:lsdException w:qFormat="1" w:unhideWhenUsed="0" w:uiPriority="98" w:name="Salutation"/>
    <w:lsdException w:qFormat="1" w:unhideWhenUsed="0" w:uiPriority="98" w:name="Date"/>
    <w:lsdException w:unhideWhenUsed="0" w:uiPriority="98" w:name="Body Text First Indent"/>
    <w:lsdException w:qFormat="1" w:unhideWhenUsed="0" w:uiPriority="98" w:name="Body Text First Indent 2"/>
    <w:lsdException w:qFormat="1" w:unhideWhenUsed="0" w:uiPriority="98" w:name="Note Heading"/>
    <w:lsdException w:unhideWhenUsed="0" w:uiPriority="98" w:name="Body Text 2"/>
    <w:lsdException w:unhideWhenUsed="0" w:uiPriority="98" w:name="Body Text 3"/>
    <w:lsdException w:qFormat="1" w:unhideWhenUsed="0" w:uiPriority="98" w:name="Body Text Indent 2"/>
    <w:lsdException w:qFormat="1" w:unhideWhenUsed="0" w:uiPriority="98" w:name="Body Text Indent 3"/>
    <w:lsdException w:qFormat="1" w:unhideWhenUsed="0" w:uiPriority="98" w:name="Block Text"/>
    <w:lsdException w:qFormat="1" w:unhideWhenUsed="0" w:uiPriority="98" w:name="Hyperlink"/>
    <w:lsdException w:qFormat="1" w:unhideWhenUsed="0" w:uiPriority="98" w:name="FollowedHyperlink"/>
    <w:lsdException w:qFormat="1" w:unhideWhenUsed="0" w:uiPriority="98" w:name="Strong"/>
    <w:lsdException w:qFormat="1" w:unhideWhenUsed="0" w:uiPriority="98" w:name="Emphasis"/>
    <w:lsdException w:unhideWhenUsed="0" w:uiPriority="98" w:name="Document Map"/>
    <w:lsdException w:qFormat="1" w:unhideWhenUsed="0" w:uiPriority="98" w:name="Plain Text"/>
    <w:lsdException w:unhideWhenUsed="0" w:uiPriority="98" w:name="E-mail Signature"/>
    <w:lsdException w:qFormat="1" w:unhideWhenUsed="0" w:uiPriority="98" w:name="Normal (Web)"/>
    <w:lsdException w:qFormat="1" w:unhideWhenUsed="0" w:uiPriority="98" w:name="HTML Acronym"/>
    <w:lsdException w:qFormat="1" w:unhideWhenUsed="0" w:uiPriority="98" w:name="HTML Address"/>
    <w:lsdException w:qFormat="1" w:unhideWhenUsed="0" w:uiPriority="98" w:name="HTML Cite"/>
    <w:lsdException w:unhideWhenUsed="0" w:uiPriority="98" w:name="HTML Code"/>
    <w:lsdException w:qFormat="1" w:unhideWhenUsed="0" w:uiPriority="98" w:name="HTML Definition"/>
    <w:lsdException w:unhideWhenUsed="0" w:uiPriority="98" w:name="HTML Keyboard"/>
    <w:lsdException w:unhideWhenUsed="0" w:uiPriority="98" w:name="HTML Preformatted"/>
    <w:lsdException w:qFormat="1" w:unhideWhenUsed="0" w:uiPriority="98" w:name="HTML Sample"/>
    <w:lsdException w:qFormat="1" w:unhideWhenUsed="0" w:uiPriority="98" w:name="HTML Typewriter"/>
    <w:lsdException w:unhideWhenUsed="0" w:uiPriority="98" w:name="HTML Variable"/>
    <w:lsdException w:qFormat="1" w:uiPriority="99" w:name="Normal Table"/>
    <w:lsdException w:unhideWhenUsed="0" w:uiPriority="98"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8" w:name="Balloon Text"/>
    <w:lsdException w:qFormat="1" w:unhideWhenUsed="0" w:uiPriority="59" w:name="Table Grid"/>
    <w:lsdException w:qFormat="1" w:uiPriority="99" w:name="Table Theme"/>
    <w:lsdException w:qFormat="1" w:unhideWhenUsed="0" w:uiPriority="98" w:name="Placeholder Text"/>
    <w:lsdException w:qFormat="1" w:unhideWhenUsed="0" w:uiPriority="98" w:name="No Spacing"/>
    <w:lsdException w:qFormat="1" w:unhideWhenUsed="0" w:uiPriority="60" w:name="Light Shading"/>
    <w:lsdException w:qFormat="1" w:unhideWhenUsed="0" w:uiPriority="61" w:name="Light List"/>
    <w:lsdException w:qFormat="1" w:unhideWhenUsed="0" w:uiPriority="62" w:name="Light Grid"/>
    <w:lsdException w:qFormat="1" w:unhideWhenUsed="0" w:uiPriority="63" w:name="Medium Shading 1"/>
    <w:lsdException w:qFormat="1" w:unhideWhenUsed="0" w:uiPriority="64" w:name="Medium Shading 2"/>
    <w:lsdException w:qFormat="1" w:unhideWhenUsed="0" w:uiPriority="65" w:name="Medium List 1"/>
    <w:lsdException w:qFormat="1" w:unhideWhenUsed="0" w:uiPriority="66" w:name="Medium List 2"/>
    <w:lsdException w:qFormat="1" w:unhideWhenUsed="0" w:uiPriority="67" w:name="Medium Grid 1"/>
    <w:lsdException w:qFormat="1" w:unhideWhenUsed="0" w:uiPriority="68" w:name="Medium Grid 2"/>
    <w:lsdException w:qFormat="1" w:unhideWhenUsed="0" w:uiPriority="69" w:name="Medium Grid 3"/>
    <w:lsdException w:qFormat="1" w:unhideWhenUsed="0" w:uiPriority="70" w:name="Dark List"/>
    <w:lsdException w:qFormat="1" w:unhideWhenUsed="0" w:uiPriority="71" w:name="Colorful Shading"/>
    <w:lsdException w:qFormat="1" w:unhideWhenUsed="0" w:uiPriority="72" w:name="Colorful List"/>
    <w:lsdException w:qFormat="1" w:unhideWhenUsed="0" w:uiPriority="73" w:name="Colorful Grid"/>
    <w:lsdException w:qFormat="1" w:unhideWhenUsed="0" w:uiPriority="60" w:name="Light Shading Accent 1"/>
    <w:lsdException w:qFormat="1" w:unhideWhenUsed="0" w:uiPriority="61" w:name="Light List Accent 1"/>
    <w:lsdException w:qFormat="1" w:unhideWhenUsed="0" w:uiPriority="62" w:name="Light Grid Accent 1"/>
    <w:lsdException w:qFormat="1" w:unhideWhenUsed="0" w:uiPriority="63" w:name="Medium Shading 1 Accent 1"/>
    <w:lsdException w:qFormat="1" w:unhideWhenUsed="0" w:uiPriority="64" w:name="Medium Shading 2 Accent 1"/>
    <w:lsdException w:qFormat="1" w:unhideWhenUsed="0" w:uiPriority="65" w:name="Medium List 1 Accent 1"/>
    <w:lsdException w:qFormat="1" w:unhideWhenUsed="0" w:uiPriority="98" w:name="List Paragraph"/>
    <w:lsdException w:qFormat="1" w:unhideWhenUsed="0" w:uiPriority="98" w:name="Quote"/>
    <w:lsdException w:qFormat="1" w:unhideWhenUsed="0" w:uiPriority="98" w:name="Intense Quote"/>
    <w:lsdException w:qFormat="1" w:unhideWhenUsed="0" w:uiPriority="66" w:name="Medium List 2 Accent 1"/>
    <w:lsdException w:qFormat="1" w:unhideWhenUsed="0" w:uiPriority="67" w:name="Medium Grid 1 Accent 1"/>
    <w:lsdException w:qFormat="1" w:unhideWhenUsed="0" w:uiPriority="68" w:name="Medium Grid 2 Accent 1"/>
    <w:lsdException w:qFormat="1" w:unhideWhenUsed="0" w:uiPriority="69" w:name="Medium Grid 3 Accent 1"/>
    <w:lsdException w:qFormat="1" w:unhideWhenUsed="0" w:uiPriority="70" w:name="Dark List Accent 1"/>
    <w:lsdException w:qFormat="1" w:unhideWhenUsed="0" w:uiPriority="71" w:name="Colorful Shading Accent 1"/>
    <w:lsdException w:qFormat="1" w:unhideWhenUsed="0" w:uiPriority="72" w:name="Colorful List Accent 1"/>
    <w:lsdException w:qFormat="1" w:unhideWhenUsed="0" w:uiPriority="73" w:name="Colorful Grid Accent 1"/>
    <w:lsdException w:qFormat="1" w:unhideWhenUsed="0" w:uiPriority="60" w:name="Light Shading Accent 2"/>
    <w:lsdException w:qFormat="1" w:unhideWhenUsed="0" w:uiPriority="61" w:name="Light List Accent 2"/>
    <w:lsdException w:qFormat="1" w:unhideWhenUsed="0" w:uiPriority="62" w:name="Light Grid Accent 2"/>
    <w:lsdException w:qFormat="1" w:unhideWhenUsed="0" w:uiPriority="63" w:name="Medium Shading 1 Accent 2"/>
    <w:lsdException w:qFormat="1" w:unhideWhenUsed="0" w:uiPriority="64" w:name="Medium Shading 2 Accent 2"/>
    <w:lsdException w:qFormat="1" w:unhideWhenUsed="0" w:uiPriority="65" w:name="Medium List 1 Accent 2"/>
    <w:lsdException w:qFormat="1" w:unhideWhenUsed="0" w:uiPriority="66" w:name="Medium List 2 Accent 2"/>
    <w:lsdException w:qFormat="1" w:unhideWhenUsed="0" w:uiPriority="67" w:name="Medium Grid 1 Accent 2"/>
    <w:lsdException w:qFormat="1" w:unhideWhenUsed="0" w:uiPriority="68" w:name="Medium Grid 2 Accent 2"/>
    <w:lsdException w:qFormat="1" w:unhideWhenUsed="0" w:uiPriority="69" w:name="Medium Grid 3 Accent 2"/>
    <w:lsdException w:qFormat="1" w:unhideWhenUsed="0" w:uiPriority="70" w:name="Dark List Accent 2"/>
    <w:lsdException w:qFormat="1" w:unhideWhenUsed="0" w:uiPriority="71" w:name="Colorful Shading Accent 2"/>
    <w:lsdException w:qFormat="1" w:unhideWhenUsed="0" w:uiPriority="72" w:name="Colorful List Accent 2"/>
    <w:lsdException w:qFormat="1" w:unhideWhenUsed="0" w:uiPriority="73" w:name="Colorful Grid Accent 2"/>
    <w:lsdException w:qFormat="1" w:unhideWhenUsed="0" w:uiPriority="60" w:name="Light Shading Accent 3"/>
    <w:lsdException w:qFormat="1" w:unhideWhenUsed="0" w:uiPriority="61" w:name="Light List Accent 3"/>
    <w:lsdException w:qFormat="1" w:unhideWhenUsed="0" w:uiPriority="62" w:name="Light Grid Accent 3"/>
    <w:lsdException w:qFormat="1" w:unhideWhenUsed="0" w:uiPriority="63" w:name="Medium Shading 1 Accent 3"/>
    <w:lsdException w:qFormat="1" w:unhideWhenUsed="0" w:uiPriority="64" w:name="Medium Shading 2 Accent 3"/>
    <w:lsdException w:qFormat="1" w:unhideWhenUsed="0" w:uiPriority="65" w:name="Medium List 1 Accent 3"/>
    <w:lsdException w:qFormat="1" w:unhideWhenUsed="0" w:uiPriority="66" w:name="Medium List 2 Accent 3"/>
    <w:lsdException w:qFormat="1" w:unhideWhenUsed="0" w:uiPriority="67" w:name="Medium Grid 1 Accent 3"/>
    <w:lsdException w:qFormat="1" w:unhideWhenUsed="0" w:uiPriority="68" w:name="Medium Grid 2 Accent 3"/>
    <w:lsdException w:qFormat="1" w:unhideWhenUsed="0" w:uiPriority="69" w:name="Medium Grid 3 Accent 3"/>
    <w:lsdException w:qFormat="1" w:unhideWhenUsed="0" w:uiPriority="70" w:name="Dark List Accent 3"/>
    <w:lsdException w:qFormat="1" w:unhideWhenUsed="0" w:uiPriority="71" w:name="Colorful Shading Accent 3"/>
    <w:lsdException w:qFormat="1" w:unhideWhenUsed="0" w:uiPriority="72" w:name="Colorful List Accent 3"/>
    <w:lsdException w:qFormat="1" w:unhideWhenUsed="0" w:uiPriority="73" w:name="Colorful Grid Accent 3"/>
    <w:lsdException w:qFormat="1" w:unhideWhenUsed="0" w:uiPriority="60" w:name="Light Shading Accent 4"/>
    <w:lsdException w:qFormat="1" w:unhideWhenUsed="0" w:uiPriority="61" w:name="Light List Accent 4"/>
    <w:lsdException w:qFormat="1" w:unhideWhenUsed="0" w:uiPriority="62" w:name="Light Grid Accent 4"/>
    <w:lsdException w:qFormat="1" w:unhideWhenUsed="0" w:uiPriority="63" w:name="Medium Shading 1 Accent 4"/>
    <w:lsdException w:qFormat="1" w:unhideWhenUsed="0" w:uiPriority="64" w:name="Medium Shading 2 Accent 4"/>
    <w:lsdException w:qFormat="1" w:unhideWhenUsed="0" w:uiPriority="65" w:name="Medium List 1 Accent 4"/>
    <w:lsdException w:qFormat="1" w:unhideWhenUsed="0" w:uiPriority="66" w:name="Medium List 2 Accent 4"/>
    <w:lsdException w:qFormat="1" w:unhideWhenUsed="0" w:uiPriority="67" w:name="Medium Grid 1 Accent 4"/>
    <w:lsdException w:qFormat="1" w:unhideWhenUsed="0" w:uiPriority="68" w:name="Medium Grid 2 Accent 4"/>
    <w:lsdException w:qFormat="1" w:unhideWhenUsed="0" w:uiPriority="69" w:name="Medium Grid 3 Accent 4"/>
    <w:lsdException w:qFormat="1" w:unhideWhenUsed="0" w:uiPriority="70" w:name="Dark List Accent 4"/>
    <w:lsdException w:qFormat="1" w:unhideWhenUsed="0" w:uiPriority="71" w:name="Colorful Shading Accent 4"/>
    <w:lsdException w:unhideWhenUsed="0" w:uiPriority="72" w:name="Colorful List Accent 4"/>
    <w:lsdException w:qFormat="1" w:unhideWhenUsed="0" w:uiPriority="73" w:name="Colorful Grid Accent 4"/>
    <w:lsdException w:qFormat="1" w:unhideWhenUsed="0" w:uiPriority="60" w:name="Light Shading Accent 5"/>
    <w:lsdException w:qFormat="1" w:unhideWhenUsed="0" w:uiPriority="61" w:name="Light List Accent 5"/>
    <w:lsdException w:qFormat="1" w:unhideWhenUsed="0" w:uiPriority="62" w:name="Light Grid Accent 5"/>
    <w:lsdException w:qFormat="1" w:unhideWhenUsed="0" w:uiPriority="63" w:name="Medium Shading 1 Accent 5"/>
    <w:lsdException w:qFormat="1" w:unhideWhenUsed="0" w:uiPriority="64" w:name="Medium Shading 2 Accent 5"/>
    <w:lsdException w:qFormat="1" w:unhideWhenUsed="0" w:uiPriority="65" w:name="Medium List 1 Accent 5"/>
    <w:lsdException w:qFormat="1" w:unhideWhenUsed="0" w:uiPriority="66" w:name="Medium List 2 Accent 5"/>
    <w:lsdException w:qFormat="1" w:unhideWhenUsed="0" w:uiPriority="67" w:name="Medium Grid 1 Accent 5"/>
    <w:lsdException w:qFormat="1" w:unhideWhenUsed="0" w:uiPriority="68" w:name="Medium Grid 2 Accent 5"/>
    <w:lsdException w:qFormat="1" w:unhideWhenUsed="0" w:uiPriority="69" w:name="Medium Grid 3 Accent 5"/>
    <w:lsdException w:qFormat="1" w:unhideWhenUsed="0" w:uiPriority="70" w:name="Dark List Accent 5"/>
    <w:lsdException w:qFormat="1" w:unhideWhenUsed="0" w:uiPriority="71" w:name="Colorful Shading Accent 5"/>
    <w:lsdException w:qFormat="1" w:unhideWhenUsed="0" w:uiPriority="72" w:name="Colorful List Accent 5"/>
    <w:lsdException w:qFormat="1" w:unhideWhenUsed="0" w:uiPriority="73" w:name="Colorful Grid Accent 5"/>
    <w:lsdException w:qFormat="1" w:unhideWhenUsed="0" w:uiPriority="60" w:name="Light Shading Accent 6"/>
    <w:lsdException w:qFormat="1" w:unhideWhenUsed="0" w:uiPriority="61" w:name="Light List Accent 6"/>
    <w:lsdException w:qFormat="1" w:unhideWhenUsed="0" w:uiPriority="62" w:name="Light Grid Accent 6"/>
    <w:lsdException w:qFormat="1" w:unhideWhenUsed="0" w:uiPriority="63" w:name="Medium Shading 1 Accent 6"/>
    <w:lsdException w:qFormat="1" w:unhideWhenUsed="0" w:uiPriority="64" w:name="Medium Shading 2 Accent 6"/>
    <w:lsdException w:qFormat="1" w:unhideWhenUsed="0" w:uiPriority="65" w:name="Medium List 1 Accent 6"/>
    <w:lsdException w:qFormat="1" w:unhideWhenUsed="0" w:uiPriority="66" w:name="Medium List 2 Accent 6"/>
    <w:lsdException w:qFormat="1" w:unhideWhenUsed="0" w:uiPriority="67" w:name="Medium Grid 1 Accent 6"/>
    <w:lsdException w:qFormat="1" w:unhideWhenUsed="0" w:uiPriority="68" w:name="Medium Grid 2 Accent 6"/>
    <w:lsdException w:qFormat="1" w:unhideWhenUsed="0" w:uiPriority="69" w:name="Medium Grid 3 Accent 6"/>
    <w:lsdException w:qFormat="1" w:unhideWhenUsed="0" w:uiPriority="70" w:name="Dark List Accent 6"/>
    <w:lsdException w:qFormat="1" w:unhideWhenUsed="0" w:uiPriority="71" w:name="Colorful Shading Accent 6"/>
    <w:lsdException w:qFormat="1" w:unhideWhenUsed="0" w:uiPriority="72" w:name="Colorful List Accent 6"/>
    <w:lsdException w:qFormat="1" w:unhideWhenUsed="0" w:uiPriority="73" w:name="Colorful Grid Accent 6"/>
  </w:latentStyles>
  <w:style w:type="paragraph" w:default="1" w:styleId="1">
    <w:name w:val="Normal"/>
    <w:semiHidden/>
    <w:qFormat/>
    <w:uiPriority w:val="0"/>
    <w:rPr>
      <w:rFonts w:asciiTheme="minorHAnsi" w:hAnsiTheme="minorHAnsi" w:eastAsiaTheme="minorHAnsi" w:cstheme="minorBidi"/>
      <w:sz w:val="24"/>
      <w:szCs w:val="24"/>
      <w:lang w:val="en-GB" w:eastAsia="en-US" w:bidi="ar-SA"/>
    </w:rPr>
  </w:style>
  <w:style w:type="paragraph" w:styleId="2">
    <w:name w:val="heading 1"/>
    <w:basedOn w:val="1"/>
    <w:next w:val="1"/>
    <w:link w:val="273"/>
    <w:semiHidden/>
    <w:uiPriority w:val="98"/>
    <w:pPr>
      <w:spacing w:before="480"/>
      <w:contextualSpacing/>
      <w:outlineLvl w:val="0"/>
    </w:pPr>
    <w:rPr>
      <w:rFonts w:asciiTheme="majorHAnsi" w:hAnsiTheme="majorHAnsi" w:eastAsiaTheme="majorEastAsia" w:cstheme="majorBidi"/>
      <w:b/>
      <w:bCs/>
      <w:color w:val="333333"/>
      <w:sz w:val="28"/>
      <w:szCs w:val="28"/>
    </w:rPr>
  </w:style>
  <w:style w:type="paragraph" w:styleId="3">
    <w:name w:val="heading 2"/>
    <w:basedOn w:val="1"/>
    <w:next w:val="1"/>
    <w:link w:val="275"/>
    <w:semiHidden/>
    <w:qFormat/>
    <w:uiPriority w:val="98"/>
    <w:pPr>
      <w:spacing w:before="200"/>
      <w:outlineLvl w:val="1"/>
    </w:pPr>
    <w:rPr>
      <w:rFonts w:asciiTheme="majorHAnsi" w:hAnsiTheme="majorHAnsi" w:eastAsiaTheme="majorEastAsia" w:cstheme="majorBidi"/>
      <w:b/>
      <w:bCs/>
      <w:color w:val="4D4D4D"/>
      <w:sz w:val="26"/>
      <w:szCs w:val="26"/>
    </w:rPr>
  </w:style>
  <w:style w:type="paragraph" w:styleId="4">
    <w:name w:val="heading 3"/>
    <w:basedOn w:val="1"/>
    <w:next w:val="1"/>
    <w:link w:val="277"/>
    <w:semiHidden/>
    <w:uiPriority w:val="98"/>
    <w:pPr>
      <w:spacing w:before="200" w:line="271" w:lineRule="auto"/>
      <w:outlineLvl w:val="2"/>
    </w:pPr>
    <w:rPr>
      <w:rFonts w:asciiTheme="majorHAnsi" w:hAnsiTheme="majorHAnsi" w:eastAsiaTheme="majorEastAsia" w:cstheme="majorBidi"/>
      <w:b/>
      <w:bCs/>
      <w:color w:val="5F5F5F"/>
      <w:sz w:val="22"/>
      <w:szCs w:val="22"/>
    </w:rPr>
  </w:style>
  <w:style w:type="paragraph" w:styleId="5">
    <w:name w:val="heading 4"/>
    <w:basedOn w:val="1"/>
    <w:next w:val="1"/>
    <w:link w:val="279"/>
    <w:semiHidden/>
    <w:uiPriority w:val="98"/>
    <w:pPr>
      <w:spacing w:before="200"/>
      <w:outlineLvl w:val="3"/>
    </w:pPr>
    <w:rPr>
      <w:rFonts w:asciiTheme="majorHAnsi" w:hAnsiTheme="majorHAnsi" w:eastAsiaTheme="majorEastAsia" w:cstheme="majorBidi"/>
      <w:b/>
      <w:bCs/>
      <w:i/>
      <w:iCs/>
      <w:color w:val="777777"/>
      <w:sz w:val="22"/>
      <w:szCs w:val="22"/>
    </w:rPr>
  </w:style>
  <w:style w:type="paragraph" w:styleId="6">
    <w:name w:val="heading 5"/>
    <w:basedOn w:val="1"/>
    <w:next w:val="1"/>
    <w:link w:val="281"/>
    <w:semiHidden/>
    <w:qFormat/>
    <w:uiPriority w:val="98"/>
    <w:pPr>
      <w:spacing w:before="200"/>
      <w:outlineLvl w:val="4"/>
    </w:pPr>
    <w:rPr>
      <w:rFonts w:asciiTheme="majorHAnsi" w:hAnsiTheme="majorHAnsi" w:eastAsiaTheme="majorEastAsia" w:cstheme="majorBidi"/>
      <w:b/>
      <w:bCs/>
      <w:color w:val="808080"/>
      <w:sz w:val="22"/>
      <w:szCs w:val="22"/>
    </w:rPr>
  </w:style>
  <w:style w:type="paragraph" w:styleId="7">
    <w:name w:val="heading 6"/>
    <w:basedOn w:val="1"/>
    <w:next w:val="1"/>
    <w:link w:val="283"/>
    <w:semiHidden/>
    <w:qFormat/>
    <w:uiPriority w:val="98"/>
    <w:pPr>
      <w:spacing w:line="271" w:lineRule="auto"/>
      <w:outlineLvl w:val="5"/>
    </w:pPr>
    <w:rPr>
      <w:rFonts w:asciiTheme="majorHAnsi" w:hAnsiTheme="majorHAnsi" w:eastAsiaTheme="majorEastAsia" w:cstheme="majorBidi"/>
      <w:b/>
      <w:bCs/>
      <w:i/>
      <w:iCs/>
      <w:color w:val="808080" w:themeColor="text1" w:themeTint="80"/>
      <w:sz w:val="22"/>
      <w:szCs w:val="22"/>
      <w:lang w:bidi="en-US"/>
      <w14:textFill>
        <w14:solidFill>
          <w14:schemeClr w14:val="tx1">
            <w14:lumMod w14:val="50000"/>
            <w14:lumOff w14:val="50000"/>
          </w14:schemeClr>
        </w14:solidFill>
      </w14:textFill>
    </w:rPr>
  </w:style>
  <w:style w:type="paragraph" w:styleId="8">
    <w:name w:val="heading 7"/>
    <w:basedOn w:val="1"/>
    <w:next w:val="1"/>
    <w:link w:val="285"/>
    <w:semiHidden/>
    <w:qFormat/>
    <w:uiPriority w:val="98"/>
    <w:pPr>
      <w:outlineLvl w:val="6"/>
    </w:pPr>
    <w:rPr>
      <w:rFonts w:asciiTheme="majorHAnsi" w:hAnsiTheme="majorHAnsi" w:eastAsiaTheme="majorEastAsia" w:cstheme="majorBidi"/>
      <w:i/>
      <w:iCs/>
      <w:sz w:val="22"/>
      <w:szCs w:val="22"/>
      <w:lang w:bidi="en-US"/>
    </w:rPr>
  </w:style>
  <w:style w:type="paragraph" w:styleId="9">
    <w:name w:val="heading 8"/>
    <w:basedOn w:val="1"/>
    <w:next w:val="1"/>
    <w:link w:val="295"/>
    <w:semiHidden/>
    <w:qFormat/>
    <w:uiPriority w:val="98"/>
    <w:pPr>
      <w:outlineLvl w:val="7"/>
    </w:pPr>
    <w:rPr>
      <w:rFonts w:asciiTheme="majorHAnsi" w:hAnsiTheme="majorHAnsi" w:eastAsiaTheme="majorEastAsia" w:cstheme="majorBidi"/>
      <w:sz w:val="20"/>
      <w:szCs w:val="20"/>
      <w:lang w:bidi="en-US"/>
    </w:rPr>
  </w:style>
  <w:style w:type="paragraph" w:styleId="10">
    <w:name w:val="heading 9"/>
    <w:basedOn w:val="1"/>
    <w:next w:val="1"/>
    <w:link w:val="296"/>
    <w:semiHidden/>
    <w:qFormat/>
    <w:uiPriority w:val="98"/>
    <w:pPr>
      <w:outlineLvl w:val="8"/>
    </w:pPr>
    <w:rPr>
      <w:rFonts w:asciiTheme="majorHAnsi" w:hAnsiTheme="majorHAnsi" w:eastAsiaTheme="majorEastAsia" w:cstheme="majorBidi"/>
      <w:i/>
      <w:iCs/>
      <w:spacing w:val="5"/>
      <w:sz w:val="20"/>
      <w:szCs w:val="20"/>
      <w:lang w:bidi="en-US"/>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58"/>
    <w:semiHidden/>
    <w:qFormat/>
    <w:uiPriority w:val="98"/>
    <w:rPr>
      <w:rFonts w:ascii="Tahoma" w:hAnsi="Tahoma" w:cs="Tahoma"/>
      <w:sz w:val="16"/>
      <w:szCs w:val="16"/>
    </w:rPr>
  </w:style>
  <w:style w:type="paragraph" w:styleId="14">
    <w:name w:val="Block Text"/>
    <w:basedOn w:val="1"/>
    <w:semiHidden/>
    <w:qFormat/>
    <w:uiPriority w:val="98"/>
    <w:pPr>
      <w:pBdr>
        <w:top w:val="single" w:color="0072BC" w:themeColor="accent1" w:sz="2" w:space="10"/>
        <w:left w:val="single" w:color="0072BC" w:themeColor="accent1" w:sz="2" w:space="10"/>
        <w:bottom w:val="single" w:color="0072BC" w:themeColor="accent1" w:sz="2" w:space="10"/>
        <w:right w:val="single" w:color="0072BC" w:themeColor="accent1" w:sz="2" w:space="10"/>
      </w:pBdr>
      <w:ind w:left="1152" w:right="1152"/>
    </w:pPr>
    <w:rPr>
      <w:i/>
      <w:iCs/>
      <w:color w:val="0072BC" w:themeColor="accent1"/>
      <w14:textFill>
        <w14:solidFill>
          <w14:schemeClr w14:val="accent1"/>
        </w14:solidFill>
      </w14:textFill>
    </w:rPr>
  </w:style>
  <w:style w:type="paragraph" w:styleId="15">
    <w:name w:val="Body Text"/>
    <w:basedOn w:val="1"/>
    <w:link w:val="313"/>
    <w:semiHidden/>
    <w:uiPriority w:val="98"/>
    <w:pPr>
      <w:spacing w:after="120"/>
    </w:pPr>
  </w:style>
  <w:style w:type="paragraph" w:styleId="16">
    <w:name w:val="Body Text 2"/>
    <w:basedOn w:val="1"/>
    <w:link w:val="314"/>
    <w:semiHidden/>
    <w:uiPriority w:val="98"/>
    <w:pPr>
      <w:spacing w:after="120" w:line="480" w:lineRule="auto"/>
    </w:pPr>
  </w:style>
  <w:style w:type="paragraph" w:styleId="17">
    <w:name w:val="Body Text 3"/>
    <w:basedOn w:val="1"/>
    <w:link w:val="315"/>
    <w:semiHidden/>
    <w:uiPriority w:val="98"/>
    <w:pPr>
      <w:spacing w:after="120"/>
    </w:pPr>
    <w:rPr>
      <w:sz w:val="16"/>
      <w:szCs w:val="16"/>
    </w:rPr>
  </w:style>
  <w:style w:type="paragraph" w:styleId="18">
    <w:name w:val="Body Text First Indent"/>
    <w:basedOn w:val="15"/>
    <w:link w:val="316"/>
    <w:semiHidden/>
    <w:uiPriority w:val="98"/>
    <w:pPr>
      <w:spacing w:after="0"/>
      <w:ind w:firstLine="360"/>
    </w:pPr>
  </w:style>
  <w:style w:type="paragraph" w:styleId="19">
    <w:name w:val="Body Text Indent"/>
    <w:basedOn w:val="1"/>
    <w:link w:val="317"/>
    <w:semiHidden/>
    <w:qFormat/>
    <w:uiPriority w:val="98"/>
    <w:pPr>
      <w:spacing w:after="120"/>
      <w:ind w:left="283"/>
    </w:pPr>
  </w:style>
  <w:style w:type="paragraph" w:styleId="20">
    <w:name w:val="Body Text First Indent 2"/>
    <w:basedOn w:val="19"/>
    <w:link w:val="318"/>
    <w:semiHidden/>
    <w:qFormat/>
    <w:uiPriority w:val="98"/>
    <w:pPr>
      <w:spacing w:after="0"/>
      <w:ind w:left="360" w:firstLine="360"/>
    </w:pPr>
  </w:style>
  <w:style w:type="paragraph" w:styleId="21">
    <w:name w:val="Body Text Indent 2"/>
    <w:basedOn w:val="1"/>
    <w:link w:val="319"/>
    <w:semiHidden/>
    <w:qFormat/>
    <w:uiPriority w:val="98"/>
    <w:pPr>
      <w:spacing w:after="120" w:line="480" w:lineRule="auto"/>
      <w:ind w:left="283"/>
    </w:pPr>
  </w:style>
  <w:style w:type="paragraph" w:styleId="22">
    <w:name w:val="Body Text Indent 3"/>
    <w:basedOn w:val="1"/>
    <w:link w:val="320"/>
    <w:semiHidden/>
    <w:qFormat/>
    <w:uiPriority w:val="98"/>
    <w:pPr>
      <w:spacing w:after="120"/>
      <w:ind w:left="283"/>
    </w:pPr>
    <w:rPr>
      <w:sz w:val="16"/>
      <w:szCs w:val="16"/>
    </w:rPr>
  </w:style>
  <w:style w:type="paragraph" w:styleId="23">
    <w:name w:val="caption"/>
    <w:basedOn w:val="1"/>
    <w:next w:val="1"/>
    <w:semiHidden/>
    <w:qFormat/>
    <w:uiPriority w:val="98"/>
    <w:pPr>
      <w:spacing w:after="200"/>
    </w:pPr>
    <w:rPr>
      <w:b/>
      <w:bCs/>
      <w:color w:val="0072BC" w:themeColor="accent1"/>
      <w:sz w:val="18"/>
      <w:szCs w:val="18"/>
      <w14:textFill>
        <w14:solidFill>
          <w14:schemeClr w14:val="accent1"/>
        </w14:solidFill>
      </w14:textFill>
    </w:rPr>
  </w:style>
  <w:style w:type="paragraph" w:styleId="24">
    <w:name w:val="Closing"/>
    <w:basedOn w:val="1"/>
    <w:link w:val="321"/>
    <w:semiHidden/>
    <w:qFormat/>
    <w:uiPriority w:val="98"/>
    <w:pPr>
      <w:ind w:left="4252"/>
    </w:pPr>
  </w:style>
  <w:style w:type="character" w:styleId="25">
    <w:name w:val="annotation reference"/>
    <w:basedOn w:val="11"/>
    <w:semiHidden/>
    <w:qFormat/>
    <w:uiPriority w:val="98"/>
    <w:rPr>
      <w:sz w:val="16"/>
      <w:szCs w:val="16"/>
    </w:rPr>
  </w:style>
  <w:style w:type="paragraph" w:styleId="26">
    <w:name w:val="annotation text"/>
    <w:basedOn w:val="1"/>
    <w:link w:val="252"/>
    <w:semiHidden/>
    <w:qFormat/>
    <w:uiPriority w:val="98"/>
    <w:rPr>
      <w:sz w:val="20"/>
      <w:szCs w:val="20"/>
    </w:rPr>
  </w:style>
  <w:style w:type="paragraph" w:styleId="27">
    <w:name w:val="annotation subject"/>
    <w:basedOn w:val="26"/>
    <w:next w:val="26"/>
    <w:link w:val="322"/>
    <w:semiHidden/>
    <w:uiPriority w:val="98"/>
    <w:rPr>
      <w:b/>
      <w:bCs/>
    </w:rPr>
  </w:style>
  <w:style w:type="paragraph" w:styleId="28">
    <w:name w:val="Date"/>
    <w:basedOn w:val="1"/>
    <w:next w:val="1"/>
    <w:link w:val="323"/>
    <w:semiHidden/>
    <w:qFormat/>
    <w:uiPriority w:val="98"/>
  </w:style>
  <w:style w:type="paragraph" w:styleId="29">
    <w:name w:val="Document Map"/>
    <w:basedOn w:val="1"/>
    <w:link w:val="324"/>
    <w:semiHidden/>
    <w:uiPriority w:val="98"/>
    <w:rPr>
      <w:rFonts w:ascii="Tahoma" w:hAnsi="Tahoma" w:cs="Tahoma"/>
      <w:sz w:val="16"/>
      <w:szCs w:val="16"/>
    </w:rPr>
  </w:style>
  <w:style w:type="paragraph" w:styleId="30">
    <w:name w:val="E-mail Signature"/>
    <w:basedOn w:val="1"/>
    <w:link w:val="325"/>
    <w:semiHidden/>
    <w:uiPriority w:val="98"/>
  </w:style>
  <w:style w:type="character" w:styleId="31">
    <w:name w:val="Emphasis"/>
    <w:semiHidden/>
    <w:qFormat/>
    <w:uiPriority w:val="98"/>
    <w:rPr>
      <w:b/>
      <w:bCs/>
      <w:i/>
      <w:iCs/>
      <w:spacing w:val="10"/>
      <w:shd w:val="clear" w:color="auto" w:fill="auto"/>
    </w:rPr>
  </w:style>
  <w:style w:type="character" w:styleId="32">
    <w:name w:val="endnote reference"/>
    <w:basedOn w:val="11"/>
    <w:semiHidden/>
    <w:uiPriority w:val="98"/>
    <w:rPr>
      <w:vertAlign w:val="superscript"/>
    </w:rPr>
  </w:style>
  <w:style w:type="paragraph" w:styleId="33">
    <w:name w:val="endnote text"/>
    <w:basedOn w:val="1"/>
    <w:link w:val="326"/>
    <w:semiHidden/>
    <w:qFormat/>
    <w:uiPriority w:val="98"/>
    <w:rPr>
      <w:sz w:val="20"/>
      <w:szCs w:val="20"/>
    </w:rPr>
  </w:style>
  <w:style w:type="paragraph" w:styleId="34">
    <w:name w:val="envelope address"/>
    <w:basedOn w:val="1"/>
    <w:semiHidden/>
    <w:qFormat/>
    <w:uiPriority w:val="98"/>
    <w:pPr>
      <w:framePr w:w="7938" w:h="1985" w:hRule="exact" w:hSpace="141" w:wrap="auto" w:vAnchor="margin" w:hAnchor="page" w:xAlign="center" w:yAlign="bottom"/>
      <w:ind w:left="2835"/>
    </w:pPr>
    <w:rPr>
      <w:rFonts w:asciiTheme="majorHAnsi" w:hAnsiTheme="majorHAnsi" w:eastAsiaTheme="majorEastAsia" w:cstheme="majorBidi"/>
    </w:rPr>
  </w:style>
  <w:style w:type="paragraph" w:styleId="35">
    <w:name w:val="envelope return"/>
    <w:basedOn w:val="1"/>
    <w:semiHidden/>
    <w:qFormat/>
    <w:uiPriority w:val="98"/>
    <w:rPr>
      <w:rFonts w:asciiTheme="majorHAnsi" w:hAnsiTheme="majorHAnsi" w:eastAsiaTheme="majorEastAsia" w:cstheme="majorBidi"/>
      <w:sz w:val="20"/>
      <w:szCs w:val="20"/>
    </w:rPr>
  </w:style>
  <w:style w:type="character" w:styleId="36">
    <w:name w:val="FollowedHyperlink"/>
    <w:basedOn w:val="11"/>
    <w:semiHidden/>
    <w:qFormat/>
    <w:uiPriority w:val="98"/>
    <w:rPr>
      <w:color w:val="7030A0" w:themeColor="followedHyperlink"/>
      <w:u w:val="single"/>
      <w14:textFill>
        <w14:solidFill>
          <w14:schemeClr w14:val="folHlink"/>
        </w14:solidFill>
      </w14:textFill>
    </w:rPr>
  </w:style>
  <w:style w:type="paragraph" w:styleId="37">
    <w:name w:val="footer"/>
    <w:basedOn w:val="1"/>
    <w:link w:val="340"/>
    <w:semiHidden/>
    <w:uiPriority w:val="98"/>
    <w:pPr>
      <w:tabs>
        <w:tab w:val="center" w:pos="3686"/>
        <w:tab w:val="right" w:pos="7371"/>
      </w:tabs>
    </w:pPr>
  </w:style>
  <w:style w:type="character" w:styleId="38">
    <w:name w:val="footnote reference"/>
    <w:basedOn w:val="11"/>
    <w:semiHidden/>
    <w:uiPriority w:val="98"/>
    <w:rPr>
      <w:vertAlign w:val="superscript"/>
    </w:rPr>
  </w:style>
  <w:style w:type="paragraph" w:styleId="39">
    <w:name w:val="footnote text"/>
    <w:basedOn w:val="1"/>
    <w:link w:val="327"/>
    <w:semiHidden/>
    <w:qFormat/>
    <w:uiPriority w:val="98"/>
    <w:rPr>
      <w:sz w:val="20"/>
      <w:szCs w:val="20"/>
    </w:rPr>
  </w:style>
  <w:style w:type="paragraph" w:styleId="40">
    <w:name w:val="header"/>
    <w:basedOn w:val="1"/>
    <w:link w:val="257"/>
    <w:semiHidden/>
    <w:qFormat/>
    <w:uiPriority w:val="98"/>
    <w:pPr>
      <w:tabs>
        <w:tab w:val="center" w:pos="4536"/>
        <w:tab w:val="right" w:pos="9072"/>
      </w:tabs>
    </w:pPr>
  </w:style>
  <w:style w:type="character" w:styleId="41">
    <w:name w:val="HTML Acronym"/>
    <w:basedOn w:val="11"/>
    <w:semiHidden/>
    <w:qFormat/>
    <w:uiPriority w:val="98"/>
  </w:style>
  <w:style w:type="paragraph" w:styleId="42">
    <w:name w:val="HTML Address"/>
    <w:basedOn w:val="1"/>
    <w:link w:val="328"/>
    <w:semiHidden/>
    <w:qFormat/>
    <w:uiPriority w:val="98"/>
    <w:rPr>
      <w:i/>
      <w:iCs/>
    </w:rPr>
  </w:style>
  <w:style w:type="character" w:styleId="43">
    <w:name w:val="HTML Cite"/>
    <w:basedOn w:val="11"/>
    <w:semiHidden/>
    <w:qFormat/>
    <w:uiPriority w:val="98"/>
    <w:rPr>
      <w:i/>
      <w:iCs/>
    </w:rPr>
  </w:style>
  <w:style w:type="character" w:styleId="44">
    <w:name w:val="HTML Code"/>
    <w:basedOn w:val="11"/>
    <w:semiHidden/>
    <w:uiPriority w:val="98"/>
    <w:rPr>
      <w:rFonts w:ascii="Consolas" w:hAnsi="Consolas" w:cs="Consolas"/>
      <w:sz w:val="20"/>
      <w:szCs w:val="20"/>
    </w:rPr>
  </w:style>
  <w:style w:type="character" w:styleId="45">
    <w:name w:val="HTML Definition"/>
    <w:basedOn w:val="11"/>
    <w:semiHidden/>
    <w:qFormat/>
    <w:uiPriority w:val="98"/>
    <w:rPr>
      <w:i/>
      <w:iCs/>
    </w:rPr>
  </w:style>
  <w:style w:type="character" w:styleId="46">
    <w:name w:val="HTML Keyboard"/>
    <w:basedOn w:val="11"/>
    <w:semiHidden/>
    <w:uiPriority w:val="98"/>
    <w:rPr>
      <w:rFonts w:ascii="Consolas" w:hAnsi="Consolas" w:cs="Consolas"/>
      <w:sz w:val="20"/>
      <w:szCs w:val="20"/>
    </w:rPr>
  </w:style>
  <w:style w:type="paragraph" w:styleId="47">
    <w:name w:val="HTML Preformatted"/>
    <w:basedOn w:val="1"/>
    <w:link w:val="329"/>
    <w:semiHidden/>
    <w:uiPriority w:val="98"/>
    <w:rPr>
      <w:rFonts w:ascii="Consolas" w:hAnsi="Consolas" w:cs="Consolas"/>
      <w:sz w:val="20"/>
      <w:szCs w:val="20"/>
    </w:rPr>
  </w:style>
  <w:style w:type="character" w:styleId="48">
    <w:name w:val="HTML Sample"/>
    <w:basedOn w:val="11"/>
    <w:semiHidden/>
    <w:qFormat/>
    <w:uiPriority w:val="98"/>
    <w:rPr>
      <w:rFonts w:ascii="Consolas" w:hAnsi="Consolas" w:cs="Consolas"/>
      <w:sz w:val="24"/>
      <w:szCs w:val="24"/>
    </w:rPr>
  </w:style>
  <w:style w:type="character" w:styleId="49">
    <w:name w:val="HTML Typewriter"/>
    <w:basedOn w:val="11"/>
    <w:semiHidden/>
    <w:qFormat/>
    <w:uiPriority w:val="98"/>
    <w:rPr>
      <w:rFonts w:ascii="Consolas" w:hAnsi="Consolas" w:cs="Consolas"/>
      <w:sz w:val="20"/>
      <w:szCs w:val="20"/>
    </w:rPr>
  </w:style>
  <w:style w:type="character" w:styleId="50">
    <w:name w:val="HTML Variable"/>
    <w:basedOn w:val="11"/>
    <w:semiHidden/>
    <w:uiPriority w:val="98"/>
    <w:rPr>
      <w:i/>
      <w:iCs/>
    </w:rPr>
  </w:style>
  <w:style w:type="character" w:styleId="51">
    <w:name w:val="Hyperlink"/>
    <w:basedOn w:val="11"/>
    <w:semiHidden/>
    <w:qFormat/>
    <w:uiPriority w:val="98"/>
    <w:rPr>
      <w:color w:val="0072BC" w:themeColor="hyperlink"/>
      <w:u w:val="single"/>
      <w14:textFill>
        <w14:solidFill>
          <w14:schemeClr w14:val="hlink"/>
        </w14:solidFill>
      </w14:textFill>
    </w:rPr>
  </w:style>
  <w:style w:type="paragraph" w:styleId="52">
    <w:name w:val="index 1"/>
    <w:basedOn w:val="1"/>
    <w:next w:val="1"/>
    <w:semiHidden/>
    <w:qFormat/>
    <w:uiPriority w:val="98"/>
    <w:pPr>
      <w:ind w:left="240" w:hanging="240"/>
    </w:pPr>
  </w:style>
  <w:style w:type="paragraph" w:styleId="53">
    <w:name w:val="index 2"/>
    <w:basedOn w:val="1"/>
    <w:next w:val="1"/>
    <w:semiHidden/>
    <w:qFormat/>
    <w:uiPriority w:val="98"/>
    <w:pPr>
      <w:ind w:left="480" w:hanging="240"/>
    </w:pPr>
  </w:style>
  <w:style w:type="paragraph" w:styleId="54">
    <w:name w:val="index 3"/>
    <w:basedOn w:val="1"/>
    <w:next w:val="1"/>
    <w:semiHidden/>
    <w:uiPriority w:val="98"/>
    <w:pPr>
      <w:ind w:left="720" w:hanging="240"/>
    </w:pPr>
  </w:style>
  <w:style w:type="paragraph" w:styleId="55">
    <w:name w:val="index 4"/>
    <w:basedOn w:val="1"/>
    <w:next w:val="1"/>
    <w:semiHidden/>
    <w:uiPriority w:val="98"/>
    <w:pPr>
      <w:ind w:left="960" w:hanging="240"/>
    </w:pPr>
  </w:style>
  <w:style w:type="paragraph" w:styleId="56">
    <w:name w:val="index 5"/>
    <w:basedOn w:val="1"/>
    <w:next w:val="1"/>
    <w:semiHidden/>
    <w:qFormat/>
    <w:uiPriority w:val="98"/>
    <w:pPr>
      <w:ind w:left="1200" w:hanging="240"/>
    </w:pPr>
  </w:style>
  <w:style w:type="paragraph" w:styleId="57">
    <w:name w:val="index 6"/>
    <w:basedOn w:val="1"/>
    <w:next w:val="1"/>
    <w:semiHidden/>
    <w:qFormat/>
    <w:uiPriority w:val="98"/>
    <w:pPr>
      <w:ind w:left="1440" w:hanging="240"/>
    </w:pPr>
  </w:style>
  <w:style w:type="paragraph" w:styleId="58">
    <w:name w:val="index 7"/>
    <w:basedOn w:val="1"/>
    <w:next w:val="1"/>
    <w:semiHidden/>
    <w:qFormat/>
    <w:uiPriority w:val="98"/>
    <w:pPr>
      <w:ind w:left="1680" w:hanging="240"/>
    </w:pPr>
  </w:style>
  <w:style w:type="paragraph" w:styleId="59">
    <w:name w:val="index 8"/>
    <w:basedOn w:val="1"/>
    <w:next w:val="1"/>
    <w:semiHidden/>
    <w:qFormat/>
    <w:uiPriority w:val="98"/>
    <w:pPr>
      <w:ind w:left="1920" w:hanging="240"/>
    </w:pPr>
  </w:style>
  <w:style w:type="paragraph" w:styleId="60">
    <w:name w:val="index 9"/>
    <w:basedOn w:val="1"/>
    <w:next w:val="1"/>
    <w:semiHidden/>
    <w:qFormat/>
    <w:uiPriority w:val="98"/>
    <w:pPr>
      <w:ind w:left="2160" w:hanging="240"/>
    </w:pPr>
  </w:style>
  <w:style w:type="paragraph" w:styleId="61">
    <w:name w:val="index heading"/>
    <w:basedOn w:val="1"/>
    <w:next w:val="52"/>
    <w:semiHidden/>
    <w:qFormat/>
    <w:uiPriority w:val="98"/>
    <w:rPr>
      <w:rFonts w:asciiTheme="majorHAnsi" w:hAnsiTheme="majorHAnsi" w:eastAsiaTheme="majorEastAsia" w:cstheme="majorBidi"/>
      <w:b/>
      <w:bCs/>
    </w:rPr>
  </w:style>
  <w:style w:type="character" w:styleId="62">
    <w:name w:val="line number"/>
    <w:basedOn w:val="11"/>
    <w:semiHidden/>
    <w:qFormat/>
    <w:uiPriority w:val="98"/>
  </w:style>
  <w:style w:type="paragraph" w:styleId="63">
    <w:name w:val="List"/>
    <w:basedOn w:val="1"/>
    <w:semiHidden/>
    <w:qFormat/>
    <w:uiPriority w:val="98"/>
    <w:pPr>
      <w:ind w:left="283" w:hanging="283"/>
      <w:contextualSpacing/>
    </w:pPr>
  </w:style>
  <w:style w:type="paragraph" w:styleId="64">
    <w:name w:val="List 2"/>
    <w:basedOn w:val="1"/>
    <w:semiHidden/>
    <w:qFormat/>
    <w:uiPriority w:val="98"/>
    <w:pPr>
      <w:ind w:left="566" w:hanging="283"/>
      <w:contextualSpacing/>
    </w:pPr>
  </w:style>
  <w:style w:type="paragraph" w:styleId="65">
    <w:name w:val="List 3"/>
    <w:basedOn w:val="1"/>
    <w:semiHidden/>
    <w:qFormat/>
    <w:uiPriority w:val="98"/>
    <w:pPr>
      <w:ind w:left="849" w:hanging="283"/>
      <w:contextualSpacing/>
    </w:pPr>
  </w:style>
  <w:style w:type="paragraph" w:styleId="66">
    <w:name w:val="List 4"/>
    <w:basedOn w:val="1"/>
    <w:semiHidden/>
    <w:qFormat/>
    <w:uiPriority w:val="98"/>
    <w:pPr>
      <w:ind w:left="1132" w:hanging="283"/>
      <w:contextualSpacing/>
    </w:pPr>
  </w:style>
  <w:style w:type="paragraph" w:styleId="67">
    <w:name w:val="List 5"/>
    <w:basedOn w:val="1"/>
    <w:semiHidden/>
    <w:qFormat/>
    <w:uiPriority w:val="98"/>
    <w:pPr>
      <w:ind w:left="1415" w:hanging="283"/>
      <w:contextualSpacing/>
    </w:pPr>
  </w:style>
  <w:style w:type="paragraph" w:styleId="68">
    <w:name w:val="List Bullet"/>
    <w:basedOn w:val="1"/>
    <w:semiHidden/>
    <w:qFormat/>
    <w:uiPriority w:val="98"/>
    <w:pPr>
      <w:numPr>
        <w:ilvl w:val="0"/>
        <w:numId w:val="1"/>
      </w:numPr>
    </w:pPr>
  </w:style>
  <w:style w:type="paragraph" w:styleId="69">
    <w:name w:val="List Bullet 2"/>
    <w:basedOn w:val="1"/>
    <w:semiHidden/>
    <w:qFormat/>
    <w:uiPriority w:val="98"/>
    <w:pPr>
      <w:numPr>
        <w:ilvl w:val="0"/>
        <w:numId w:val="2"/>
      </w:numPr>
      <w:contextualSpacing/>
    </w:pPr>
  </w:style>
  <w:style w:type="paragraph" w:styleId="70">
    <w:name w:val="List Bullet 3"/>
    <w:basedOn w:val="1"/>
    <w:semiHidden/>
    <w:qFormat/>
    <w:uiPriority w:val="98"/>
    <w:pPr>
      <w:numPr>
        <w:ilvl w:val="0"/>
        <w:numId w:val="3"/>
      </w:numPr>
      <w:contextualSpacing/>
    </w:pPr>
  </w:style>
  <w:style w:type="paragraph" w:styleId="71">
    <w:name w:val="List Bullet 4"/>
    <w:basedOn w:val="1"/>
    <w:semiHidden/>
    <w:qFormat/>
    <w:uiPriority w:val="98"/>
    <w:pPr>
      <w:numPr>
        <w:ilvl w:val="0"/>
        <w:numId w:val="4"/>
      </w:numPr>
      <w:contextualSpacing/>
    </w:pPr>
  </w:style>
  <w:style w:type="paragraph" w:styleId="72">
    <w:name w:val="List Bullet 5"/>
    <w:basedOn w:val="1"/>
    <w:semiHidden/>
    <w:qFormat/>
    <w:uiPriority w:val="98"/>
    <w:pPr>
      <w:numPr>
        <w:ilvl w:val="0"/>
        <w:numId w:val="5"/>
      </w:numPr>
      <w:contextualSpacing/>
    </w:pPr>
  </w:style>
  <w:style w:type="paragraph" w:styleId="73">
    <w:name w:val="List Continue"/>
    <w:basedOn w:val="1"/>
    <w:semiHidden/>
    <w:qFormat/>
    <w:uiPriority w:val="98"/>
    <w:pPr>
      <w:spacing w:after="120"/>
      <w:ind w:left="283"/>
      <w:contextualSpacing/>
    </w:pPr>
  </w:style>
  <w:style w:type="paragraph" w:styleId="74">
    <w:name w:val="List Continue 2"/>
    <w:basedOn w:val="1"/>
    <w:semiHidden/>
    <w:qFormat/>
    <w:uiPriority w:val="98"/>
    <w:pPr>
      <w:spacing w:after="120"/>
      <w:ind w:left="566"/>
      <w:contextualSpacing/>
    </w:pPr>
  </w:style>
  <w:style w:type="paragraph" w:styleId="75">
    <w:name w:val="List Continue 3"/>
    <w:basedOn w:val="1"/>
    <w:semiHidden/>
    <w:qFormat/>
    <w:uiPriority w:val="98"/>
    <w:pPr>
      <w:spacing w:after="120"/>
      <w:ind w:left="849"/>
      <w:contextualSpacing/>
    </w:pPr>
  </w:style>
  <w:style w:type="paragraph" w:styleId="76">
    <w:name w:val="List Continue 4"/>
    <w:basedOn w:val="1"/>
    <w:semiHidden/>
    <w:qFormat/>
    <w:uiPriority w:val="98"/>
    <w:pPr>
      <w:spacing w:after="120"/>
      <w:ind w:left="1132"/>
      <w:contextualSpacing/>
    </w:pPr>
  </w:style>
  <w:style w:type="paragraph" w:styleId="77">
    <w:name w:val="List Continue 5"/>
    <w:basedOn w:val="1"/>
    <w:semiHidden/>
    <w:qFormat/>
    <w:uiPriority w:val="98"/>
    <w:pPr>
      <w:spacing w:after="120"/>
      <w:ind w:left="1415"/>
      <w:contextualSpacing/>
    </w:pPr>
  </w:style>
  <w:style w:type="paragraph" w:styleId="78">
    <w:name w:val="List Number"/>
    <w:basedOn w:val="1"/>
    <w:semiHidden/>
    <w:qFormat/>
    <w:uiPriority w:val="98"/>
    <w:pPr>
      <w:numPr>
        <w:ilvl w:val="0"/>
        <w:numId w:val="6"/>
      </w:numPr>
      <w:contextualSpacing/>
    </w:pPr>
  </w:style>
  <w:style w:type="paragraph" w:styleId="79">
    <w:name w:val="List Number 2"/>
    <w:basedOn w:val="1"/>
    <w:semiHidden/>
    <w:qFormat/>
    <w:uiPriority w:val="98"/>
    <w:pPr>
      <w:numPr>
        <w:ilvl w:val="0"/>
        <w:numId w:val="7"/>
      </w:numPr>
      <w:contextualSpacing/>
    </w:pPr>
  </w:style>
  <w:style w:type="paragraph" w:styleId="80">
    <w:name w:val="List Number 3"/>
    <w:basedOn w:val="1"/>
    <w:semiHidden/>
    <w:qFormat/>
    <w:uiPriority w:val="98"/>
    <w:pPr>
      <w:numPr>
        <w:ilvl w:val="0"/>
        <w:numId w:val="8"/>
      </w:numPr>
      <w:contextualSpacing/>
    </w:pPr>
  </w:style>
  <w:style w:type="paragraph" w:styleId="81">
    <w:name w:val="List Number 4"/>
    <w:basedOn w:val="1"/>
    <w:semiHidden/>
    <w:qFormat/>
    <w:uiPriority w:val="98"/>
    <w:pPr>
      <w:numPr>
        <w:ilvl w:val="0"/>
        <w:numId w:val="9"/>
      </w:numPr>
      <w:contextualSpacing/>
    </w:pPr>
  </w:style>
  <w:style w:type="paragraph" w:styleId="82">
    <w:name w:val="List Number 5"/>
    <w:basedOn w:val="1"/>
    <w:semiHidden/>
    <w:qFormat/>
    <w:uiPriority w:val="98"/>
    <w:pPr>
      <w:numPr>
        <w:ilvl w:val="0"/>
        <w:numId w:val="10"/>
      </w:numPr>
      <w:contextualSpacing/>
    </w:pPr>
  </w:style>
  <w:style w:type="paragraph" w:styleId="83">
    <w:name w:val="macro"/>
    <w:link w:val="330"/>
    <w:semiHidden/>
    <w:qFormat/>
    <w:uiPriority w:val="9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eastAsiaTheme="minorEastAsia"/>
      <w:sz w:val="20"/>
      <w:szCs w:val="20"/>
      <w:lang w:val="en-US" w:eastAsia="en-US" w:bidi="ar-SA"/>
    </w:rPr>
  </w:style>
  <w:style w:type="paragraph" w:styleId="84">
    <w:name w:val="Message Header"/>
    <w:basedOn w:val="1"/>
    <w:link w:val="331"/>
    <w:semiHidden/>
    <w:qFormat/>
    <w:uiPriority w:val="98"/>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paragraph" w:styleId="85">
    <w:name w:val="Normal (Web)"/>
    <w:basedOn w:val="1"/>
    <w:semiHidden/>
    <w:qFormat/>
    <w:uiPriority w:val="98"/>
    <w:rPr>
      <w:rFonts w:ascii="Times New Roman" w:hAnsi="Times New Roman" w:cs="Times New Roman"/>
    </w:rPr>
  </w:style>
  <w:style w:type="paragraph" w:styleId="86">
    <w:name w:val="Normal Indent"/>
    <w:basedOn w:val="1"/>
    <w:semiHidden/>
    <w:qFormat/>
    <w:uiPriority w:val="98"/>
    <w:pPr>
      <w:ind w:left="720"/>
    </w:pPr>
  </w:style>
  <w:style w:type="paragraph" w:styleId="87">
    <w:name w:val="Note Heading"/>
    <w:basedOn w:val="1"/>
    <w:next w:val="1"/>
    <w:link w:val="344"/>
    <w:semiHidden/>
    <w:qFormat/>
    <w:uiPriority w:val="98"/>
  </w:style>
  <w:style w:type="character" w:styleId="88">
    <w:name w:val="page number"/>
    <w:semiHidden/>
    <w:qFormat/>
    <w:uiPriority w:val="98"/>
    <w:rPr>
      <w:sz w:val="18"/>
    </w:rPr>
  </w:style>
  <w:style w:type="paragraph" w:styleId="89">
    <w:name w:val="Plain Text"/>
    <w:basedOn w:val="1"/>
    <w:link w:val="335"/>
    <w:semiHidden/>
    <w:qFormat/>
    <w:uiPriority w:val="98"/>
    <w:rPr>
      <w:rFonts w:ascii="Consolas" w:hAnsi="Consolas" w:cs="Consolas"/>
      <w:sz w:val="21"/>
      <w:szCs w:val="21"/>
    </w:rPr>
  </w:style>
  <w:style w:type="paragraph" w:styleId="90">
    <w:name w:val="Salutation"/>
    <w:basedOn w:val="1"/>
    <w:next w:val="1"/>
    <w:link w:val="336"/>
    <w:semiHidden/>
    <w:qFormat/>
    <w:uiPriority w:val="98"/>
  </w:style>
  <w:style w:type="paragraph" w:styleId="91">
    <w:name w:val="Signature"/>
    <w:basedOn w:val="1"/>
    <w:link w:val="337"/>
    <w:semiHidden/>
    <w:qFormat/>
    <w:uiPriority w:val="98"/>
    <w:pPr>
      <w:ind w:left="4252"/>
    </w:pPr>
  </w:style>
  <w:style w:type="character" w:styleId="92">
    <w:name w:val="Strong"/>
    <w:semiHidden/>
    <w:qFormat/>
    <w:uiPriority w:val="98"/>
    <w:rPr>
      <w:b/>
      <w:bCs/>
    </w:rPr>
  </w:style>
  <w:style w:type="paragraph" w:styleId="93">
    <w:name w:val="Subtitle"/>
    <w:basedOn w:val="1"/>
    <w:next w:val="1"/>
    <w:link w:val="298"/>
    <w:semiHidden/>
    <w:qFormat/>
    <w:uiPriority w:val="98"/>
    <w:pPr>
      <w:spacing w:after="600"/>
    </w:pPr>
    <w:rPr>
      <w:rFonts w:asciiTheme="majorHAnsi" w:hAnsiTheme="majorHAnsi" w:eastAsiaTheme="majorEastAsia" w:cstheme="majorBidi"/>
      <w:i/>
      <w:iCs/>
      <w:spacing w:val="13"/>
      <w:lang w:bidi="en-US"/>
    </w:rPr>
  </w:style>
  <w:style w:type="table" w:styleId="94">
    <w:name w:val="Table 3D effects 1"/>
    <w:basedOn w:val="12"/>
    <w:semiHidden/>
    <w:unhideWhenUsed/>
    <w:qFormat/>
    <w:uiPriority w:val="99"/>
    <w:pPr>
      <w:jc w:val="both"/>
    </w:pPr>
    <w:rPr>
      <w:sz w:val="24"/>
      <w:szCs w:val="24"/>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semiHidden/>
    <w:unhideWhenUsed/>
    <w:qFormat/>
    <w:uiPriority w:val="99"/>
    <w:pPr>
      <w:jc w:val="both"/>
    </w:pPr>
    <w:rPr>
      <w:sz w:val="24"/>
      <w:szCs w:val="24"/>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semiHidden/>
    <w:unhideWhenUsed/>
    <w:qFormat/>
    <w:uiPriority w:val="99"/>
    <w:pPr>
      <w:jc w:val="both"/>
    </w:pPr>
    <w:rPr>
      <w:sz w:val="24"/>
      <w:szCs w:val="24"/>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semiHidden/>
    <w:unhideWhenUsed/>
    <w:qFormat/>
    <w:uiPriority w:val="99"/>
    <w:pPr>
      <w:jc w:val="both"/>
    </w:pPr>
    <w:rPr>
      <w:sz w:val="24"/>
      <w:szCs w:val="24"/>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semiHidden/>
    <w:unhideWhenUsed/>
    <w:qFormat/>
    <w:uiPriority w:val="99"/>
    <w:pPr>
      <w:jc w:val="both"/>
    </w:pPr>
    <w:rPr>
      <w:sz w:val="24"/>
      <w:szCs w:val="24"/>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semiHidden/>
    <w:unhideWhenUsed/>
    <w:qFormat/>
    <w:uiPriority w:val="99"/>
    <w:pPr>
      <w:jc w:val="both"/>
    </w:pPr>
    <w:rPr>
      <w:color w:val="000080"/>
      <w:sz w:val="24"/>
      <w:szCs w:val="24"/>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semiHidden/>
    <w:unhideWhenUsed/>
    <w:qFormat/>
    <w:uiPriority w:val="99"/>
    <w:pPr>
      <w:jc w:val="both"/>
    </w:pPr>
    <w:rPr>
      <w:sz w:val="24"/>
      <w:szCs w:val="24"/>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semiHidden/>
    <w:unhideWhenUsed/>
    <w:qFormat/>
    <w:uiPriority w:val="99"/>
    <w:pPr>
      <w:jc w:val="both"/>
    </w:pPr>
    <w:rPr>
      <w:color w:val="FFFFFF"/>
      <w:sz w:val="24"/>
      <w:szCs w:val="24"/>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semiHidden/>
    <w:unhideWhenUsed/>
    <w:qFormat/>
    <w:uiPriority w:val="99"/>
    <w:pPr>
      <w:jc w:val="both"/>
    </w:pPr>
    <w:rPr>
      <w:sz w:val="24"/>
      <w:szCs w:val="24"/>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semiHidden/>
    <w:unhideWhenUsed/>
    <w:qFormat/>
    <w:uiPriority w:val="99"/>
    <w:pPr>
      <w:jc w:val="both"/>
    </w:pPr>
    <w:rPr>
      <w:sz w:val="24"/>
      <w:szCs w:val="24"/>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semiHidden/>
    <w:unhideWhenUsed/>
    <w:qFormat/>
    <w:uiPriority w:val="99"/>
    <w:pPr>
      <w:jc w:val="both"/>
    </w:pPr>
    <w:rPr>
      <w:b/>
      <w:bCs/>
      <w:sz w:val="24"/>
      <w:szCs w:val="24"/>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semiHidden/>
    <w:unhideWhenUsed/>
    <w:qFormat/>
    <w:uiPriority w:val="99"/>
    <w:pPr>
      <w:jc w:val="both"/>
    </w:pPr>
    <w:rPr>
      <w:b/>
      <w:bCs/>
      <w:sz w:val="24"/>
      <w:szCs w:val="24"/>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semiHidden/>
    <w:unhideWhenUsed/>
    <w:qFormat/>
    <w:uiPriority w:val="99"/>
    <w:pPr>
      <w:jc w:val="both"/>
    </w:pPr>
    <w:rPr>
      <w:b/>
      <w:bCs/>
      <w:sz w:val="24"/>
      <w:szCs w:val="24"/>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semiHidden/>
    <w:unhideWhenUsed/>
    <w:qFormat/>
    <w:uiPriority w:val="99"/>
    <w:pPr>
      <w:jc w:val="both"/>
    </w:pPr>
    <w:rPr>
      <w:sz w:val="24"/>
      <w:szCs w:val="24"/>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semiHidden/>
    <w:unhideWhenUsed/>
    <w:qFormat/>
    <w:uiPriority w:val="99"/>
    <w:pPr>
      <w:jc w:val="both"/>
    </w:pPr>
    <w:rPr>
      <w:sz w:val="24"/>
      <w:szCs w:val="24"/>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semiHidden/>
    <w:unhideWhenUsed/>
    <w:qFormat/>
    <w:uiPriority w:val="99"/>
    <w:pPr>
      <w:jc w:val="both"/>
    </w:pPr>
    <w:rPr>
      <w:sz w:val="24"/>
      <w:szCs w:val="24"/>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semiHidden/>
    <w:unhideWhenUsed/>
    <w:qFormat/>
    <w:uiPriority w:val="99"/>
    <w:pPr>
      <w:jc w:val="both"/>
    </w:pPr>
    <w:rPr>
      <w:sz w:val="24"/>
      <w:szCs w:val="24"/>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semiHidden/>
    <w:qFormat/>
    <w:uiPriority w:val="59"/>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semiHidden/>
    <w:unhideWhenUsed/>
    <w:qFormat/>
    <w:uiPriority w:val="99"/>
    <w:pPr>
      <w:jc w:val="both"/>
    </w:pPr>
    <w:rPr>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semiHidden/>
    <w:unhideWhenUsed/>
    <w:qFormat/>
    <w:uiPriority w:val="99"/>
    <w:pPr>
      <w:jc w:val="both"/>
    </w:pPr>
    <w:rPr>
      <w:sz w:val="24"/>
      <w:szCs w:val="24"/>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semiHidden/>
    <w:unhideWhenUsed/>
    <w:qFormat/>
    <w:uiPriority w:val="99"/>
    <w:pPr>
      <w:jc w:val="both"/>
    </w:pPr>
    <w:rPr>
      <w:sz w:val="24"/>
      <w:szCs w:val="24"/>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semiHidden/>
    <w:unhideWhenUsed/>
    <w:qFormat/>
    <w:uiPriority w:val="99"/>
    <w:pPr>
      <w:jc w:val="both"/>
    </w:pPr>
    <w:rPr>
      <w:sz w:val="24"/>
      <w:szCs w:val="24"/>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semiHidden/>
    <w:unhideWhenUsed/>
    <w:qFormat/>
    <w:uiPriority w:val="99"/>
    <w:pPr>
      <w:jc w:val="both"/>
    </w:pPr>
    <w:rPr>
      <w:sz w:val="24"/>
      <w:szCs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semiHidden/>
    <w:unhideWhenUsed/>
    <w:qFormat/>
    <w:uiPriority w:val="99"/>
    <w:pPr>
      <w:jc w:val="both"/>
    </w:pPr>
    <w:rPr>
      <w:sz w:val="24"/>
      <w:szCs w:val="24"/>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semiHidden/>
    <w:unhideWhenUsed/>
    <w:qFormat/>
    <w:uiPriority w:val="99"/>
    <w:pPr>
      <w:jc w:val="both"/>
    </w:pPr>
    <w:rPr>
      <w:b/>
      <w:bCs/>
      <w:sz w:val="24"/>
      <w:szCs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semiHidden/>
    <w:unhideWhenUsed/>
    <w:qFormat/>
    <w:uiPriority w:val="99"/>
    <w:pPr>
      <w:jc w:val="both"/>
    </w:pPr>
    <w:rPr>
      <w:sz w:val="24"/>
      <w:szCs w:val="24"/>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semiHidden/>
    <w:unhideWhenUsed/>
    <w:qFormat/>
    <w:uiPriority w:val="99"/>
    <w:pPr>
      <w:jc w:val="both"/>
    </w:pPr>
    <w:rPr>
      <w:sz w:val="24"/>
      <w:szCs w:val="24"/>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semiHidden/>
    <w:unhideWhenUsed/>
    <w:qFormat/>
    <w:uiPriority w:val="99"/>
    <w:pPr>
      <w:jc w:val="both"/>
    </w:pPr>
    <w:rPr>
      <w:sz w:val="24"/>
      <w:szCs w:val="24"/>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semiHidden/>
    <w:unhideWhenUsed/>
    <w:qFormat/>
    <w:uiPriority w:val="99"/>
    <w:pPr>
      <w:jc w:val="both"/>
    </w:pPr>
    <w:rPr>
      <w:sz w:val="24"/>
      <w:szCs w:val="24"/>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semiHidden/>
    <w:unhideWhenUsed/>
    <w:qFormat/>
    <w:uiPriority w:val="99"/>
    <w:pPr>
      <w:jc w:val="both"/>
    </w:pPr>
    <w:rPr>
      <w:sz w:val="24"/>
      <w:szCs w:val="24"/>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24">
    <w:name w:val="Table List 5"/>
    <w:basedOn w:val="12"/>
    <w:semiHidden/>
    <w:unhideWhenUsed/>
    <w:qFormat/>
    <w:uiPriority w:val="99"/>
    <w:pPr>
      <w:jc w:val="both"/>
    </w:pPr>
    <w:rPr>
      <w:sz w:val="24"/>
      <w:szCs w:val="24"/>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semiHidden/>
    <w:unhideWhenUsed/>
    <w:qFormat/>
    <w:uiPriority w:val="99"/>
    <w:pPr>
      <w:jc w:val="both"/>
    </w:pPr>
    <w:rPr>
      <w:sz w:val="24"/>
      <w:szCs w:val="24"/>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semiHidden/>
    <w:unhideWhenUsed/>
    <w:qFormat/>
    <w:uiPriority w:val="99"/>
    <w:pPr>
      <w:jc w:val="both"/>
    </w:pPr>
    <w:rPr>
      <w:sz w:val="24"/>
      <w:szCs w:val="24"/>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semiHidden/>
    <w:unhideWhenUsed/>
    <w:qFormat/>
    <w:uiPriority w:val="99"/>
    <w:pPr>
      <w:jc w:val="both"/>
    </w:pPr>
    <w:rPr>
      <w:sz w:val="24"/>
      <w:szCs w:val="24"/>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semiHidden/>
    <w:qFormat/>
    <w:uiPriority w:val="98"/>
    <w:pPr>
      <w:ind w:left="240" w:hanging="240"/>
    </w:pPr>
  </w:style>
  <w:style w:type="paragraph" w:styleId="129">
    <w:name w:val="table of figures"/>
    <w:basedOn w:val="1"/>
    <w:next w:val="1"/>
    <w:semiHidden/>
    <w:qFormat/>
    <w:uiPriority w:val="98"/>
  </w:style>
  <w:style w:type="table" w:styleId="130">
    <w:name w:val="Table Professional"/>
    <w:basedOn w:val="12"/>
    <w:semiHidden/>
    <w:unhideWhenUsed/>
    <w:qFormat/>
    <w:uiPriority w:val="99"/>
    <w:pPr>
      <w:jc w:val="both"/>
    </w:pPr>
    <w:rPr>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semiHidden/>
    <w:unhideWhenUsed/>
    <w:qFormat/>
    <w:uiPriority w:val="99"/>
    <w:pPr>
      <w:jc w:val="both"/>
    </w:pPr>
    <w:rPr>
      <w:sz w:val="24"/>
      <w:szCs w:val="24"/>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semiHidden/>
    <w:unhideWhenUsed/>
    <w:qFormat/>
    <w:uiPriority w:val="99"/>
    <w:pPr>
      <w:jc w:val="both"/>
    </w:pPr>
    <w:rPr>
      <w:sz w:val="24"/>
      <w:szCs w:val="24"/>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semiHidden/>
    <w:unhideWhenUsed/>
    <w:qFormat/>
    <w:uiPriority w:val="99"/>
    <w:pPr>
      <w:jc w:val="both"/>
    </w:pPr>
    <w:rPr>
      <w:sz w:val="24"/>
      <w:szCs w:val="24"/>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semiHidden/>
    <w:unhideWhenUsed/>
    <w:qFormat/>
    <w:uiPriority w:val="99"/>
    <w:pPr>
      <w:jc w:val="both"/>
    </w:pPr>
    <w:rPr>
      <w:sz w:val="24"/>
      <w:szCs w:val="24"/>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semiHidden/>
    <w:unhideWhenUsed/>
    <w:qFormat/>
    <w:uiPriority w:val="99"/>
    <w:pPr>
      <w:jc w:val="both"/>
    </w:pPr>
    <w:rPr>
      <w:sz w:val="24"/>
      <w:szCs w:val="24"/>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semiHidden/>
    <w:unhideWhenUsed/>
    <w:qFormat/>
    <w:uiPriority w:val="99"/>
    <w:pPr>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semiHidden/>
    <w:unhideWhenUsed/>
    <w:qFormat/>
    <w:uiPriority w:val="99"/>
    <w:pPr>
      <w:jc w:val="both"/>
    </w:pPr>
    <w:rPr>
      <w:sz w:val="24"/>
      <w:szCs w:val="24"/>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semiHidden/>
    <w:unhideWhenUsed/>
    <w:qFormat/>
    <w:uiPriority w:val="99"/>
    <w:pPr>
      <w:jc w:val="both"/>
    </w:pPr>
    <w:rPr>
      <w:sz w:val="24"/>
      <w:szCs w:val="24"/>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semiHidden/>
    <w:unhideWhenUsed/>
    <w:qFormat/>
    <w:uiPriority w:val="99"/>
    <w:pPr>
      <w:jc w:val="both"/>
    </w:pPr>
    <w:rPr>
      <w:sz w:val="24"/>
      <w:szCs w:val="24"/>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next w:val="1"/>
    <w:link w:val="297"/>
    <w:semiHidden/>
    <w:qFormat/>
    <w:uiPriority w:val="98"/>
    <w:pPr>
      <w:pBdr>
        <w:bottom w:val="single" w:color="auto" w:sz="4" w:space="1"/>
      </w:pBdr>
      <w:contextualSpacing/>
    </w:pPr>
    <w:rPr>
      <w:rFonts w:asciiTheme="majorHAnsi" w:hAnsiTheme="majorHAnsi" w:eastAsiaTheme="majorEastAsia" w:cstheme="majorBidi"/>
      <w:spacing w:val="5"/>
      <w:sz w:val="52"/>
      <w:szCs w:val="52"/>
      <w:lang w:bidi="en-US"/>
    </w:rPr>
  </w:style>
  <w:style w:type="paragraph" w:styleId="141">
    <w:name w:val="toa heading"/>
    <w:basedOn w:val="1"/>
    <w:next w:val="1"/>
    <w:semiHidden/>
    <w:qFormat/>
    <w:uiPriority w:val="98"/>
    <w:pPr>
      <w:keepNext/>
      <w:keepLines/>
      <w:spacing w:before="240"/>
      <w:contextualSpacing/>
      <w:jc w:val="center"/>
    </w:pPr>
    <w:rPr>
      <w:rFonts w:asciiTheme="majorHAnsi" w:hAnsiTheme="majorHAnsi" w:eastAsiaTheme="majorEastAsia" w:cstheme="majorBidi"/>
      <w:b/>
      <w:bCs/>
      <w:color w:val="434343" w:themeColor="accent3" w:themeShade="BF"/>
      <w:sz w:val="28"/>
    </w:rPr>
  </w:style>
  <w:style w:type="paragraph" w:styleId="142">
    <w:name w:val="toc 1"/>
    <w:basedOn w:val="1"/>
    <w:next w:val="1"/>
    <w:semiHidden/>
    <w:qFormat/>
    <w:uiPriority w:val="98"/>
    <w:pPr>
      <w:keepNext/>
      <w:tabs>
        <w:tab w:val="right" w:leader="dot" w:pos="7371"/>
      </w:tabs>
      <w:spacing w:before="160" w:after="60" w:line="240" w:lineRule="exact"/>
      <w:ind w:left="340" w:right="567" w:hanging="340"/>
    </w:pPr>
    <w:rPr>
      <w:b/>
      <w:sz w:val="22"/>
    </w:rPr>
  </w:style>
  <w:style w:type="paragraph" w:styleId="143">
    <w:name w:val="toc 2"/>
    <w:basedOn w:val="1"/>
    <w:next w:val="1"/>
    <w:semiHidden/>
    <w:qFormat/>
    <w:uiPriority w:val="98"/>
    <w:pPr>
      <w:keepNext/>
      <w:tabs>
        <w:tab w:val="right" w:leader="dot" w:pos="7371"/>
      </w:tabs>
      <w:spacing w:after="60" w:line="240" w:lineRule="exact"/>
      <w:ind w:left="680" w:right="567" w:hanging="340"/>
    </w:pPr>
    <w:rPr>
      <w:sz w:val="22"/>
    </w:rPr>
  </w:style>
  <w:style w:type="paragraph" w:styleId="144">
    <w:name w:val="toc 3"/>
    <w:basedOn w:val="1"/>
    <w:next w:val="1"/>
    <w:semiHidden/>
    <w:qFormat/>
    <w:uiPriority w:val="98"/>
    <w:pPr>
      <w:keepNext/>
      <w:tabs>
        <w:tab w:val="right" w:leader="dot" w:pos="7371"/>
      </w:tabs>
      <w:spacing w:after="60" w:line="240" w:lineRule="exact"/>
      <w:ind w:left="1020" w:right="567" w:hanging="340"/>
    </w:pPr>
    <w:rPr>
      <w:sz w:val="20"/>
    </w:rPr>
  </w:style>
  <w:style w:type="paragraph" w:styleId="145">
    <w:name w:val="toc 4"/>
    <w:basedOn w:val="1"/>
    <w:next w:val="1"/>
    <w:semiHidden/>
    <w:qFormat/>
    <w:uiPriority w:val="98"/>
    <w:pPr>
      <w:keepNext/>
      <w:tabs>
        <w:tab w:val="right" w:leader="dot" w:pos="7371"/>
      </w:tabs>
      <w:spacing w:after="60" w:line="240" w:lineRule="exact"/>
      <w:ind w:left="1361" w:right="567" w:hanging="340"/>
    </w:pPr>
    <w:rPr>
      <w:sz w:val="20"/>
    </w:rPr>
  </w:style>
  <w:style w:type="paragraph" w:styleId="146">
    <w:name w:val="toc 5"/>
    <w:basedOn w:val="1"/>
    <w:next w:val="1"/>
    <w:semiHidden/>
    <w:qFormat/>
    <w:uiPriority w:val="98"/>
    <w:pPr>
      <w:tabs>
        <w:tab w:val="right" w:leader="dot" w:pos="7371"/>
      </w:tabs>
      <w:spacing w:after="60" w:line="240" w:lineRule="exact"/>
      <w:ind w:left="1701" w:right="567" w:hanging="340"/>
    </w:pPr>
    <w:rPr>
      <w:sz w:val="20"/>
    </w:rPr>
  </w:style>
  <w:style w:type="paragraph" w:styleId="147">
    <w:name w:val="toc 6"/>
    <w:basedOn w:val="1"/>
    <w:next w:val="1"/>
    <w:semiHidden/>
    <w:qFormat/>
    <w:uiPriority w:val="98"/>
    <w:pPr>
      <w:tabs>
        <w:tab w:val="right" w:leader="dot" w:pos="7371"/>
      </w:tabs>
      <w:spacing w:after="60" w:line="240" w:lineRule="exact"/>
      <w:ind w:left="2041" w:right="567" w:hanging="340"/>
    </w:pPr>
    <w:rPr>
      <w:sz w:val="20"/>
    </w:rPr>
  </w:style>
  <w:style w:type="paragraph" w:styleId="148">
    <w:name w:val="toc 7"/>
    <w:basedOn w:val="1"/>
    <w:next w:val="1"/>
    <w:semiHidden/>
    <w:qFormat/>
    <w:uiPriority w:val="98"/>
    <w:pPr>
      <w:tabs>
        <w:tab w:val="right" w:leader="dot" w:pos="7371"/>
      </w:tabs>
      <w:spacing w:after="60" w:line="240" w:lineRule="exact"/>
      <w:ind w:left="2381" w:right="567" w:hanging="340"/>
    </w:pPr>
    <w:rPr>
      <w:sz w:val="20"/>
    </w:rPr>
  </w:style>
  <w:style w:type="paragraph" w:styleId="149">
    <w:name w:val="toc 8"/>
    <w:basedOn w:val="1"/>
    <w:next w:val="1"/>
    <w:semiHidden/>
    <w:qFormat/>
    <w:uiPriority w:val="98"/>
    <w:pPr>
      <w:spacing w:after="100"/>
      <w:ind w:left="1680"/>
    </w:pPr>
  </w:style>
  <w:style w:type="paragraph" w:styleId="150">
    <w:name w:val="toc 9"/>
    <w:basedOn w:val="1"/>
    <w:next w:val="1"/>
    <w:semiHidden/>
    <w:qFormat/>
    <w:uiPriority w:val="98"/>
    <w:pPr>
      <w:spacing w:after="100"/>
      <w:ind w:left="1920"/>
    </w:pPr>
  </w:style>
  <w:style w:type="table" w:styleId="151">
    <w:name w:val="Light Shading"/>
    <w:basedOn w:val="12"/>
    <w:semiHidden/>
    <w:qFormat/>
    <w:uiPriority w:val="60"/>
    <w:rPr>
      <w:color w:val="000000" w:themeColor="text1" w:themeShade="BF"/>
      <w:sz w:val="24"/>
      <w:szCs w:val="24"/>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52">
    <w:name w:val="Light Shading Accent 1"/>
    <w:basedOn w:val="12"/>
    <w:semiHidden/>
    <w:qFormat/>
    <w:uiPriority w:val="60"/>
    <w:rPr>
      <w:color w:val="00568D" w:themeColor="accent1" w:themeShade="BF"/>
      <w:sz w:val="24"/>
      <w:szCs w:val="24"/>
    </w:rPr>
    <w:tblPr>
      <w:tblBorders>
        <w:top w:val="single" w:color="0072BC" w:themeColor="accent1" w:sz="8" w:space="0"/>
        <w:bottom w:val="single" w:color="0072BC" w:themeColor="accent1" w:sz="8" w:space="0"/>
      </w:tblBorders>
    </w:tblPr>
    <w:tblStylePr w:type="firstRow">
      <w:pPr>
        <w:spacing w:before="0" w:after="0" w:line="240" w:lineRule="auto"/>
      </w:pPr>
      <w:rPr>
        <w:b/>
        <w:bCs/>
      </w:rPr>
      <w:tblPr/>
      <w:tcPr>
        <w:tcBorders>
          <w:top w:val="single" w:color="0072BC" w:themeColor="accent1" w:sz="8" w:space="0"/>
          <w:left w:val="nil"/>
          <w:bottom w:val="single" w:color="0072BC" w:themeColor="accent1" w:sz="8" w:space="0"/>
          <w:right w:val="nil"/>
          <w:insideH w:val="nil"/>
          <w:insideV w:val="nil"/>
        </w:tcBorders>
      </w:tcPr>
    </w:tblStylePr>
    <w:tblStylePr w:type="lastRow">
      <w:pPr>
        <w:spacing w:before="0" w:after="0" w:line="240" w:lineRule="auto"/>
      </w:pPr>
      <w:rPr>
        <w:b/>
        <w:bCs/>
      </w:rPr>
      <w:tblPr/>
      <w:tcPr>
        <w:tcBorders>
          <w:top w:val="single" w:color="0072BC" w:themeColor="accent1" w:sz="8" w:space="0"/>
          <w:left w:val="nil"/>
          <w:bottom w:val="single" w:color="0072B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153">
    <w:name w:val="Light Shading Accent 2"/>
    <w:basedOn w:val="12"/>
    <w:semiHidden/>
    <w:qFormat/>
    <w:uiPriority w:val="60"/>
    <w:rPr>
      <w:color w:val="900000" w:themeColor="accent2" w:themeShade="BF"/>
      <w:sz w:val="24"/>
      <w:szCs w:val="24"/>
    </w:rPr>
    <w:tblPr>
      <w:tblBorders>
        <w:top w:val="single" w:color="C00000" w:themeColor="accent2" w:sz="8" w:space="0"/>
        <w:bottom w:val="single" w:color="C00000" w:themeColor="accent2" w:sz="8" w:space="0"/>
      </w:tblBorders>
    </w:tblPr>
    <w:tblStylePr w:type="firstRow">
      <w:pPr>
        <w:spacing w:before="0" w:after="0" w:line="240" w:lineRule="auto"/>
      </w:pPr>
      <w:rPr>
        <w:b/>
        <w:bCs/>
      </w:rPr>
      <w:tblPr/>
      <w:tcPr>
        <w:tcBorders>
          <w:top w:val="single" w:color="C00000" w:themeColor="accent2" w:sz="8" w:space="0"/>
          <w:left w:val="nil"/>
          <w:bottom w:val="single" w:color="C00000" w:themeColor="accent2" w:sz="8" w:space="0"/>
          <w:right w:val="nil"/>
          <w:insideH w:val="nil"/>
          <w:insideV w:val="nil"/>
        </w:tcBorders>
      </w:tcPr>
    </w:tblStylePr>
    <w:tblStylePr w:type="lastRow">
      <w:pPr>
        <w:spacing w:before="0" w:after="0" w:line="240" w:lineRule="auto"/>
      </w:pPr>
      <w:rPr>
        <w:b/>
        <w:bCs/>
      </w:rPr>
      <w:tblPr/>
      <w:tcPr>
        <w:tcBorders>
          <w:top w:val="single" w:color="C00000" w:themeColor="accent2" w:sz="8" w:space="0"/>
          <w:left w:val="nil"/>
          <w:bottom w:val="single" w:color="C00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0B0" w:themeFill="accent2" w:themeFillTint="3F"/>
      </w:tcPr>
    </w:tblStylePr>
    <w:tblStylePr w:type="band1Horz">
      <w:tblPr/>
      <w:tcPr>
        <w:tcBorders>
          <w:left w:val="nil"/>
          <w:right w:val="nil"/>
          <w:insideH w:val="nil"/>
          <w:insideV w:val="nil"/>
        </w:tcBorders>
        <w:shd w:val="clear" w:color="auto" w:fill="FEB0B0" w:themeFill="accent2" w:themeFillTint="3F"/>
      </w:tcPr>
    </w:tblStylePr>
  </w:style>
  <w:style w:type="table" w:styleId="154">
    <w:name w:val="Light Shading Accent 3"/>
    <w:basedOn w:val="12"/>
    <w:semiHidden/>
    <w:qFormat/>
    <w:uiPriority w:val="60"/>
    <w:rPr>
      <w:color w:val="434343" w:themeColor="accent3" w:themeShade="BF"/>
      <w:sz w:val="24"/>
      <w:szCs w:val="24"/>
    </w:rPr>
    <w:tblPr>
      <w:tblBorders>
        <w:top w:val="single" w:color="595959" w:themeColor="accent3" w:sz="8" w:space="0"/>
        <w:bottom w:val="single" w:color="595959" w:themeColor="accent3" w:sz="8" w:space="0"/>
      </w:tblBorders>
    </w:tblPr>
    <w:tblStylePr w:type="firstRow">
      <w:pPr>
        <w:spacing w:before="0" w:after="0" w:line="240" w:lineRule="auto"/>
      </w:pPr>
      <w:rPr>
        <w:b/>
        <w:bCs/>
      </w:rPr>
      <w:tblPr/>
      <w:tcPr>
        <w:tcBorders>
          <w:top w:val="single" w:color="595959" w:themeColor="accent3" w:sz="8" w:space="0"/>
          <w:left w:val="nil"/>
          <w:bottom w:val="single" w:color="595959" w:themeColor="accent3" w:sz="8" w:space="0"/>
          <w:right w:val="nil"/>
          <w:insideH w:val="nil"/>
          <w:insideV w:val="nil"/>
        </w:tcBorders>
      </w:tcPr>
    </w:tblStylePr>
    <w:tblStylePr w:type="lastRow">
      <w:pPr>
        <w:spacing w:before="0" w:after="0" w:line="240" w:lineRule="auto"/>
      </w:pPr>
      <w:rPr>
        <w:b/>
        <w:bCs/>
      </w:rPr>
      <w:tblPr/>
      <w:tcPr>
        <w:tcBorders>
          <w:top w:val="single" w:color="595959" w:themeColor="accent3" w:sz="8" w:space="0"/>
          <w:left w:val="nil"/>
          <w:bottom w:val="single" w:color="5959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155">
    <w:name w:val="Light Shading Accent 4"/>
    <w:basedOn w:val="12"/>
    <w:semiHidden/>
    <w:qFormat/>
    <w:uiPriority w:val="60"/>
    <w:rPr>
      <w:color w:val="717171" w:themeColor="accent4" w:themeShade="BF"/>
      <w:sz w:val="24"/>
      <w:szCs w:val="24"/>
    </w:rPr>
    <w:tblPr>
      <w:tblBorders>
        <w:top w:val="single" w:color="969696" w:themeColor="accent4" w:sz="8" w:space="0"/>
        <w:bottom w:val="single" w:color="969696" w:themeColor="accent4" w:sz="8" w:space="0"/>
      </w:tblBorders>
    </w:tblPr>
    <w:tblStylePr w:type="firstRow">
      <w:pPr>
        <w:spacing w:before="0" w:after="0" w:line="240" w:lineRule="auto"/>
      </w:pPr>
      <w:rPr>
        <w:b/>
        <w:bCs/>
      </w:rPr>
      <w:tblPr/>
      <w:tcPr>
        <w:tcBorders>
          <w:top w:val="single" w:color="969696" w:themeColor="accent4" w:sz="8" w:space="0"/>
          <w:left w:val="nil"/>
          <w:bottom w:val="single" w:color="969696" w:themeColor="accent4" w:sz="8" w:space="0"/>
          <w:right w:val="nil"/>
          <w:insideH w:val="nil"/>
          <w:insideV w:val="nil"/>
        </w:tcBorders>
      </w:tcPr>
    </w:tblStylePr>
    <w:tblStylePr w:type="lastRow">
      <w:pPr>
        <w:spacing w:before="0" w:after="0" w:line="240" w:lineRule="auto"/>
      </w:pPr>
      <w:rPr>
        <w:b/>
        <w:bCs/>
      </w:rPr>
      <w:tblPr/>
      <w:tcPr>
        <w:tcBorders>
          <w:top w:val="single" w:color="969696" w:themeColor="accent4" w:sz="8" w:space="0"/>
          <w:left w:val="nil"/>
          <w:bottom w:val="single" w:color="969696"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156">
    <w:name w:val="Light Shading Accent 5"/>
    <w:basedOn w:val="12"/>
    <w:semiHidden/>
    <w:qFormat/>
    <w:uiPriority w:val="60"/>
    <w:rPr>
      <w:color w:val="474747" w:themeColor="accent5" w:themeShade="BF"/>
      <w:sz w:val="24"/>
      <w:szCs w:val="24"/>
    </w:rPr>
    <w:tblPr>
      <w:tblBorders>
        <w:top w:val="single" w:color="5F5F5F" w:themeColor="accent5" w:sz="8" w:space="0"/>
        <w:bottom w:val="single" w:color="5F5F5F" w:themeColor="accent5" w:sz="8" w:space="0"/>
      </w:tblBorders>
    </w:tblPr>
    <w:tblStylePr w:type="fir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la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157">
    <w:name w:val="Light Shading Accent 6"/>
    <w:basedOn w:val="12"/>
    <w:semiHidden/>
    <w:qFormat/>
    <w:uiPriority w:val="60"/>
    <w:rPr>
      <w:color w:val="3A3A3A" w:themeColor="accent6" w:themeShade="BF"/>
      <w:sz w:val="24"/>
      <w:szCs w:val="24"/>
    </w:rPr>
    <w:tblPr>
      <w:tblBorders>
        <w:top w:val="single" w:color="4D4D4D" w:themeColor="accent6" w:sz="8" w:space="0"/>
        <w:bottom w:val="single" w:color="4D4D4D" w:themeColor="accent6" w:sz="8" w:space="0"/>
      </w:tblBorders>
    </w:tblPr>
    <w:tblStylePr w:type="fir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la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158">
    <w:name w:val="Light List"/>
    <w:basedOn w:val="12"/>
    <w:semiHidden/>
    <w:qFormat/>
    <w:uiPriority w:val="61"/>
    <w:rPr>
      <w:sz w:val="24"/>
      <w:szCs w:val="24"/>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59">
    <w:name w:val="Light List Accent 1"/>
    <w:basedOn w:val="12"/>
    <w:semiHidden/>
    <w:qFormat/>
    <w:uiPriority w:val="61"/>
    <w:rPr>
      <w:sz w:val="24"/>
      <w:szCs w:val="24"/>
    </w:rPr>
    <w:tblPr>
      <w:tblBorders>
        <w:top w:val="single" w:color="0072BC" w:themeColor="accent1" w:sz="8" w:space="0"/>
        <w:left w:val="single" w:color="0072BC" w:themeColor="accent1" w:sz="8" w:space="0"/>
        <w:bottom w:val="single" w:color="0072BC" w:themeColor="accent1" w:sz="8" w:space="0"/>
        <w:right w:val="single" w:color="0072BC"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72BC" w:themeFill="accent1"/>
      </w:tcPr>
    </w:tblStylePr>
    <w:tblStylePr w:type="lastRow">
      <w:pPr>
        <w:spacing w:before="0" w:after="0" w:line="240" w:lineRule="auto"/>
      </w:pPr>
      <w:rPr>
        <w:b/>
        <w:bCs/>
      </w:rPr>
      <w:tblPr/>
      <w:tcPr>
        <w:tcBorders>
          <w:top w:val="double" w:color="0072BC" w:themeColor="accent1" w:sz="6" w:space="0"/>
          <w:left w:val="single" w:color="0072BC" w:themeColor="accent1" w:sz="8" w:space="0"/>
          <w:bottom w:val="single" w:color="0072BC" w:themeColor="accent1" w:sz="8" w:space="0"/>
          <w:right w:val="single" w:color="0072BC" w:themeColor="accent1" w:sz="8" w:space="0"/>
        </w:tcBorders>
      </w:tcPr>
    </w:tblStylePr>
    <w:tblStylePr w:type="firstCol">
      <w:rPr>
        <w:b/>
        <w:bCs/>
      </w:rPr>
    </w:tblStylePr>
    <w:tblStylePr w:type="lastCol">
      <w:rPr>
        <w:b/>
        <w:bCs/>
      </w:rPr>
    </w:tblStylePr>
    <w:tblStylePr w:type="band1Vert">
      <w:tblPr/>
      <w:tcPr>
        <w:tcBorders>
          <w:top w:val="single" w:color="0072BC" w:themeColor="accent1" w:sz="8" w:space="0"/>
          <w:left w:val="single" w:color="0072BC" w:themeColor="accent1" w:sz="8" w:space="0"/>
          <w:bottom w:val="single" w:color="0072BC" w:themeColor="accent1" w:sz="8" w:space="0"/>
          <w:right w:val="single" w:color="0072BC" w:themeColor="accent1" w:sz="8" w:space="0"/>
        </w:tcBorders>
      </w:tcPr>
    </w:tblStylePr>
    <w:tblStylePr w:type="band1Horz">
      <w:tblPr/>
      <w:tcPr>
        <w:tcBorders>
          <w:top w:val="single" w:color="0072BC" w:themeColor="accent1" w:sz="8" w:space="0"/>
          <w:left w:val="single" w:color="0072BC" w:themeColor="accent1" w:sz="8" w:space="0"/>
          <w:bottom w:val="single" w:color="0072BC" w:themeColor="accent1" w:sz="8" w:space="0"/>
          <w:right w:val="single" w:color="0072BC" w:themeColor="accent1" w:sz="8" w:space="0"/>
        </w:tcBorders>
      </w:tcPr>
    </w:tblStylePr>
  </w:style>
  <w:style w:type="table" w:styleId="160">
    <w:name w:val="Light List Accent 2"/>
    <w:basedOn w:val="12"/>
    <w:semiHidden/>
    <w:qFormat/>
    <w:uiPriority w:val="61"/>
    <w:rPr>
      <w:sz w:val="24"/>
      <w:szCs w:val="24"/>
    </w:rPr>
    <w:tblPr>
      <w:tblBorders>
        <w:top w:val="single" w:color="C00000" w:themeColor="accent2" w:sz="8" w:space="0"/>
        <w:left w:val="single" w:color="C00000" w:themeColor="accent2" w:sz="8" w:space="0"/>
        <w:bottom w:val="single" w:color="C00000" w:themeColor="accent2" w:sz="8" w:space="0"/>
        <w:right w:val="single" w:color="C00000"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0000" w:themeFill="accent2"/>
      </w:tcPr>
    </w:tblStylePr>
    <w:tblStylePr w:type="lastRow">
      <w:pPr>
        <w:spacing w:before="0" w:after="0" w:line="240" w:lineRule="auto"/>
      </w:pPr>
      <w:rPr>
        <w:b/>
        <w:bCs/>
      </w:rPr>
      <w:tblPr/>
      <w:tcPr>
        <w:tcBorders>
          <w:top w:val="double" w:color="C00000" w:themeColor="accent2" w:sz="6" w:space="0"/>
          <w:left w:val="single" w:color="C00000" w:themeColor="accent2" w:sz="8" w:space="0"/>
          <w:bottom w:val="single" w:color="C00000" w:themeColor="accent2" w:sz="8" w:space="0"/>
          <w:right w:val="single" w:color="C00000" w:themeColor="accent2" w:sz="8" w:space="0"/>
        </w:tcBorders>
      </w:tcPr>
    </w:tblStylePr>
    <w:tblStylePr w:type="firstCol">
      <w:rPr>
        <w:b/>
        <w:bCs/>
      </w:rPr>
    </w:tblStylePr>
    <w:tblStylePr w:type="lastCol">
      <w:rPr>
        <w:b/>
        <w:bCs/>
      </w:rPr>
    </w:tblStylePr>
    <w:tblStylePr w:type="band1Vert">
      <w:tblPr/>
      <w:tcPr>
        <w:tcBorders>
          <w:top w:val="single" w:color="C00000" w:themeColor="accent2" w:sz="8" w:space="0"/>
          <w:left w:val="single" w:color="C00000" w:themeColor="accent2" w:sz="8" w:space="0"/>
          <w:bottom w:val="single" w:color="C00000" w:themeColor="accent2" w:sz="8" w:space="0"/>
          <w:right w:val="single" w:color="C00000" w:themeColor="accent2" w:sz="8" w:space="0"/>
        </w:tcBorders>
      </w:tcPr>
    </w:tblStylePr>
    <w:tblStylePr w:type="band1Horz">
      <w:tblPr/>
      <w:tcPr>
        <w:tcBorders>
          <w:top w:val="single" w:color="C00000" w:themeColor="accent2" w:sz="8" w:space="0"/>
          <w:left w:val="single" w:color="C00000" w:themeColor="accent2" w:sz="8" w:space="0"/>
          <w:bottom w:val="single" w:color="C00000" w:themeColor="accent2" w:sz="8" w:space="0"/>
          <w:right w:val="single" w:color="C00000" w:themeColor="accent2" w:sz="8" w:space="0"/>
        </w:tcBorders>
      </w:tcPr>
    </w:tblStylePr>
  </w:style>
  <w:style w:type="table" w:styleId="161">
    <w:name w:val="Light List Accent 3"/>
    <w:basedOn w:val="12"/>
    <w:semiHidden/>
    <w:qFormat/>
    <w:uiPriority w:val="61"/>
    <w:rPr>
      <w:sz w:val="24"/>
      <w:szCs w:val="24"/>
    </w:rPr>
    <w:tblPr>
      <w:tblBorders>
        <w:top w:val="single" w:color="595959" w:themeColor="accent3" w:sz="8" w:space="0"/>
        <w:left w:val="single" w:color="595959" w:themeColor="accent3" w:sz="8" w:space="0"/>
        <w:bottom w:val="single" w:color="595959" w:themeColor="accent3" w:sz="8" w:space="0"/>
        <w:right w:val="single" w:color="5959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95959" w:themeFill="accent3"/>
      </w:tcPr>
    </w:tblStylePr>
    <w:tblStylePr w:type="lastRow">
      <w:pPr>
        <w:spacing w:before="0" w:after="0" w:line="240" w:lineRule="auto"/>
      </w:pPr>
      <w:rPr>
        <w:b/>
        <w:bCs/>
      </w:rPr>
      <w:tblPr/>
      <w:tcPr>
        <w:tcBorders>
          <w:top w:val="double" w:color="595959" w:themeColor="accent3" w:sz="6" w:space="0"/>
          <w:left w:val="single" w:color="595959" w:themeColor="accent3" w:sz="8" w:space="0"/>
          <w:bottom w:val="single" w:color="595959" w:themeColor="accent3" w:sz="8" w:space="0"/>
          <w:right w:val="single" w:color="595959" w:themeColor="accent3" w:sz="8" w:space="0"/>
        </w:tcBorders>
      </w:tcPr>
    </w:tblStylePr>
    <w:tblStylePr w:type="firstCol">
      <w:rPr>
        <w:b/>
        <w:bCs/>
      </w:rPr>
    </w:tblStylePr>
    <w:tblStylePr w:type="lastCol">
      <w:rPr>
        <w:b/>
        <w:bCs/>
      </w:rPr>
    </w:tblStylePr>
    <w:tblStylePr w:type="band1Vert">
      <w:tblPr/>
      <w:tcPr>
        <w:tcBorders>
          <w:top w:val="single" w:color="595959" w:themeColor="accent3" w:sz="8" w:space="0"/>
          <w:left w:val="single" w:color="595959" w:themeColor="accent3" w:sz="8" w:space="0"/>
          <w:bottom w:val="single" w:color="595959" w:themeColor="accent3" w:sz="8" w:space="0"/>
          <w:right w:val="single" w:color="595959" w:themeColor="accent3" w:sz="8" w:space="0"/>
        </w:tcBorders>
      </w:tcPr>
    </w:tblStylePr>
    <w:tblStylePr w:type="band1Horz">
      <w:tblPr/>
      <w:tcPr>
        <w:tcBorders>
          <w:top w:val="single" w:color="595959" w:themeColor="accent3" w:sz="8" w:space="0"/>
          <w:left w:val="single" w:color="595959" w:themeColor="accent3" w:sz="8" w:space="0"/>
          <w:bottom w:val="single" w:color="595959" w:themeColor="accent3" w:sz="8" w:space="0"/>
          <w:right w:val="single" w:color="595959" w:themeColor="accent3" w:sz="8" w:space="0"/>
        </w:tcBorders>
      </w:tcPr>
    </w:tblStylePr>
  </w:style>
  <w:style w:type="table" w:styleId="162">
    <w:name w:val="Light List Accent 4"/>
    <w:basedOn w:val="12"/>
    <w:semiHidden/>
    <w:qFormat/>
    <w:uiPriority w:val="61"/>
    <w:rPr>
      <w:sz w:val="24"/>
      <w:szCs w:val="24"/>
    </w:rPr>
    <w:tblPr>
      <w:tblBorders>
        <w:top w:val="single" w:color="969696" w:themeColor="accent4" w:sz="8" w:space="0"/>
        <w:left w:val="single" w:color="969696" w:themeColor="accent4" w:sz="8" w:space="0"/>
        <w:bottom w:val="single" w:color="969696" w:themeColor="accent4" w:sz="8" w:space="0"/>
        <w:right w:val="single" w:color="969696"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69696" w:themeFill="accent4"/>
      </w:tcPr>
    </w:tblStylePr>
    <w:tblStylePr w:type="lastRow">
      <w:pPr>
        <w:spacing w:before="0" w:after="0" w:line="240" w:lineRule="auto"/>
      </w:pPr>
      <w:rPr>
        <w:b/>
        <w:bCs/>
      </w:rPr>
      <w:tblPr/>
      <w:tcPr>
        <w:tcBorders>
          <w:top w:val="double" w:color="969696" w:themeColor="accent4" w:sz="6" w:space="0"/>
          <w:left w:val="single" w:color="969696" w:themeColor="accent4" w:sz="8" w:space="0"/>
          <w:bottom w:val="single" w:color="969696" w:themeColor="accent4" w:sz="8" w:space="0"/>
          <w:right w:val="single" w:color="969696" w:themeColor="accent4" w:sz="8" w:space="0"/>
        </w:tcBorders>
      </w:tcPr>
    </w:tblStylePr>
    <w:tblStylePr w:type="firstCol">
      <w:rPr>
        <w:b/>
        <w:bCs/>
      </w:rPr>
    </w:tblStylePr>
    <w:tblStylePr w:type="lastCol">
      <w:rPr>
        <w:b/>
        <w:bCs/>
      </w:rPr>
    </w:tblStylePr>
    <w:tblStylePr w:type="band1Vert">
      <w:tblPr/>
      <w:tcPr>
        <w:tcBorders>
          <w:top w:val="single" w:color="969696" w:themeColor="accent4" w:sz="8" w:space="0"/>
          <w:left w:val="single" w:color="969696" w:themeColor="accent4" w:sz="8" w:space="0"/>
          <w:bottom w:val="single" w:color="969696" w:themeColor="accent4" w:sz="8" w:space="0"/>
          <w:right w:val="single" w:color="969696" w:themeColor="accent4" w:sz="8" w:space="0"/>
        </w:tcBorders>
      </w:tcPr>
    </w:tblStylePr>
    <w:tblStylePr w:type="band1Horz">
      <w:tblPr/>
      <w:tcPr>
        <w:tcBorders>
          <w:top w:val="single" w:color="969696" w:themeColor="accent4" w:sz="8" w:space="0"/>
          <w:left w:val="single" w:color="969696" w:themeColor="accent4" w:sz="8" w:space="0"/>
          <w:bottom w:val="single" w:color="969696" w:themeColor="accent4" w:sz="8" w:space="0"/>
          <w:right w:val="single" w:color="969696" w:themeColor="accent4" w:sz="8" w:space="0"/>
        </w:tcBorders>
      </w:tcPr>
    </w:tblStylePr>
  </w:style>
  <w:style w:type="table" w:styleId="163">
    <w:name w:val="Light List Accent 5"/>
    <w:basedOn w:val="12"/>
    <w:semiHidden/>
    <w:qFormat/>
    <w:uiPriority w:val="61"/>
    <w:rPr>
      <w:sz w:val="24"/>
      <w:szCs w:val="24"/>
    </w:rPr>
    <w:tblPr>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F5F5F" w:themeFill="accent5"/>
      </w:tcPr>
    </w:tblStylePr>
    <w:tblStylePr w:type="lastRow">
      <w:pPr>
        <w:spacing w:before="0" w:after="0" w:line="240" w:lineRule="auto"/>
      </w:pPr>
      <w:rPr>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tcBorders>
      </w:tcPr>
    </w:tblStylePr>
    <w:tblStylePr w:type="firstCol">
      <w:rPr>
        <w:b/>
        <w:bCs/>
      </w:rPr>
    </w:tblStylePr>
    <w:tblStylePr w:type="lastCol">
      <w:rPr>
        <w:b/>
        <w:bCs/>
      </w:r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style>
  <w:style w:type="table" w:styleId="164">
    <w:name w:val="Light List Accent 6"/>
    <w:basedOn w:val="12"/>
    <w:semiHidden/>
    <w:qFormat/>
    <w:uiPriority w:val="61"/>
    <w:rPr>
      <w:sz w:val="24"/>
      <w:szCs w:val="24"/>
    </w:rPr>
    <w:tblPr>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D4D4D" w:themeFill="accent6"/>
      </w:tcPr>
    </w:tblStylePr>
    <w:tblStylePr w:type="lastRow">
      <w:pPr>
        <w:spacing w:before="0" w:after="0" w:line="240" w:lineRule="auto"/>
      </w:pPr>
      <w:rPr>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tcBorders>
      </w:tcPr>
    </w:tblStylePr>
    <w:tblStylePr w:type="firstCol">
      <w:rPr>
        <w:b/>
        <w:bCs/>
      </w:rPr>
    </w:tblStylePr>
    <w:tblStylePr w:type="lastCol">
      <w:rPr>
        <w:b/>
        <w:bCs/>
      </w:r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style>
  <w:style w:type="table" w:styleId="165">
    <w:name w:val="Light Grid"/>
    <w:basedOn w:val="12"/>
    <w:semiHidden/>
    <w:qFormat/>
    <w:uiPriority w:val="62"/>
    <w:rPr>
      <w:sz w:val="24"/>
      <w:szCs w:val="24"/>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66">
    <w:name w:val="Light Grid Accent 1"/>
    <w:basedOn w:val="12"/>
    <w:semiHidden/>
    <w:qFormat/>
    <w:uiPriority w:val="62"/>
    <w:rPr>
      <w:sz w:val="24"/>
      <w:szCs w:val="24"/>
    </w:rPr>
    <w:tblPr>
      <w:tblBorders>
        <w:top w:val="single" w:color="0072BC" w:themeColor="accent1" w:sz="8" w:space="0"/>
        <w:left w:val="single" w:color="0072BC" w:themeColor="accent1" w:sz="8" w:space="0"/>
        <w:bottom w:val="single" w:color="0072BC" w:themeColor="accent1" w:sz="8" w:space="0"/>
        <w:right w:val="single" w:color="0072BC" w:themeColor="accent1" w:sz="8" w:space="0"/>
        <w:insideH w:val="single" w:color="0072BC" w:themeColor="accent1" w:sz="8" w:space="0"/>
        <w:insideV w:val="single" w:color="0072BC"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72BC" w:themeColor="accent1" w:sz="8" w:space="0"/>
          <w:left w:val="single" w:color="0072BC" w:themeColor="accent1" w:sz="8" w:space="0"/>
          <w:bottom w:val="single" w:color="0072BC" w:themeColor="accent1" w:sz="18" w:space="0"/>
          <w:right w:val="single" w:color="0072BC"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72BC" w:themeColor="accent1" w:sz="6" w:space="0"/>
          <w:left w:val="single" w:color="0072BC" w:themeColor="accent1" w:sz="8" w:space="0"/>
          <w:bottom w:val="single" w:color="0072BC" w:themeColor="accent1" w:sz="8" w:space="0"/>
          <w:right w:val="single" w:color="0072BC"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72BC" w:themeColor="accent1" w:sz="8" w:space="0"/>
          <w:left w:val="single" w:color="0072BC" w:themeColor="accent1" w:sz="8" w:space="0"/>
          <w:bottom w:val="single" w:color="0072BC" w:themeColor="accent1" w:sz="8" w:space="0"/>
          <w:right w:val="single" w:color="0072BC" w:themeColor="accent1" w:sz="8" w:space="0"/>
        </w:tcBorders>
      </w:tcPr>
    </w:tblStylePr>
    <w:tblStylePr w:type="band1Vert">
      <w:tblPr/>
      <w:tcPr>
        <w:tcBorders>
          <w:top w:val="single" w:color="0072BC" w:themeColor="accent1" w:sz="8" w:space="0"/>
          <w:left w:val="single" w:color="0072BC" w:themeColor="accent1" w:sz="8" w:space="0"/>
          <w:bottom w:val="single" w:color="0072BC" w:themeColor="accent1" w:sz="8" w:space="0"/>
          <w:right w:val="single" w:color="0072BC" w:themeColor="accent1" w:sz="8" w:space="0"/>
        </w:tcBorders>
        <w:shd w:val="clear" w:color="auto" w:fill="AFDFFF" w:themeFill="accent1" w:themeFillTint="3F"/>
      </w:tcPr>
    </w:tblStylePr>
    <w:tblStylePr w:type="band1Horz">
      <w:tblPr/>
      <w:tcPr>
        <w:tcBorders>
          <w:top w:val="single" w:color="0072BC" w:themeColor="accent1" w:sz="8" w:space="0"/>
          <w:left w:val="single" w:color="0072BC" w:themeColor="accent1" w:sz="8" w:space="0"/>
          <w:bottom w:val="single" w:color="0072BC" w:themeColor="accent1" w:sz="8" w:space="0"/>
          <w:right w:val="single" w:color="0072BC" w:themeColor="accent1" w:sz="8" w:space="0"/>
          <w:insideV w:val="single" w:sz="8" w:space="0"/>
        </w:tcBorders>
        <w:shd w:val="clear" w:color="auto" w:fill="AFDFFF" w:themeFill="accent1" w:themeFillTint="3F"/>
      </w:tcPr>
    </w:tblStylePr>
    <w:tblStylePr w:type="band2Horz">
      <w:tblPr/>
      <w:tcPr>
        <w:tcBorders>
          <w:top w:val="single" w:color="0072BC" w:themeColor="accent1" w:sz="8" w:space="0"/>
          <w:left w:val="single" w:color="0072BC" w:themeColor="accent1" w:sz="8" w:space="0"/>
          <w:bottom w:val="single" w:color="0072BC" w:themeColor="accent1" w:sz="8" w:space="0"/>
          <w:right w:val="single" w:color="0072BC" w:themeColor="accent1" w:sz="8" w:space="0"/>
          <w:insideV w:val="single" w:sz="8" w:space="0"/>
        </w:tcBorders>
      </w:tcPr>
    </w:tblStylePr>
  </w:style>
  <w:style w:type="table" w:styleId="167">
    <w:name w:val="Light Grid Accent 2"/>
    <w:basedOn w:val="12"/>
    <w:semiHidden/>
    <w:qFormat/>
    <w:uiPriority w:val="62"/>
    <w:rPr>
      <w:sz w:val="24"/>
      <w:szCs w:val="24"/>
    </w:rPr>
    <w:tblPr>
      <w:tblBorders>
        <w:top w:val="single" w:color="C00000" w:themeColor="accent2" w:sz="8" w:space="0"/>
        <w:left w:val="single" w:color="C00000" w:themeColor="accent2" w:sz="8" w:space="0"/>
        <w:bottom w:val="single" w:color="C00000" w:themeColor="accent2" w:sz="8" w:space="0"/>
        <w:right w:val="single" w:color="C00000" w:themeColor="accent2" w:sz="8" w:space="0"/>
        <w:insideH w:val="single" w:color="C00000" w:themeColor="accent2" w:sz="8" w:space="0"/>
        <w:insideV w:val="single" w:color="C00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0000" w:themeColor="accent2" w:sz="8" w:space="0"/>
          <w:left w:val="single" w:color="C00000" w:themeColor="accent2" w:sz="8" w:space="0"/>
          <w:bottom w:val="single" w:color="C00000" w:themeColor="accent2" w:sz="18" w:space="0"/>
          <w:right w:val="single" w:color="C00000"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0000" w:themeColor="accent2" w:sz="6" w:space="0"/>
          <w:left w:val="single" w:color="C00000" w:themeColor="accent2" w:sz="8" w:space="0"/>
          <w:bottom w:val="single" w:color="C00000" w:themeColor="accent2" w:sz="8" w:space="0"/>
          <w:right w:val="single" w:color="C00000"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0000" w:themeColor="accent2" w:sz="8" w:space="0"/>
          <w:left w:val="single" w:color="C00000" w:themeColor="accent2" w:sz="8" w:space="0"/>
          <w:bottom w:val="single" w:color="C00000" w:themeColor="accent2" w:sz="8" w:space="0"/>
          <w:right w:val="single" w:color="C00000" w:themeColor="accent2" w:sz="8" w:space="0"/>
        </w:tcBorders>
      </w:tcPr>
    </w:tblStylePr>
    <w:tblStylePr w:type="band1Vert">
      <w:tblPr/>
      <w:tcPr>
        <w:tcBorders>
          <w:top w:val="single" w:color="C00000" w:themeColor="accent2" w:sz="8" w:space="0"/>
          <w:left w:val="single" w:color="C00000" w:themeColor="accent2" w:sz="8" w:space="0"/>
          <w:bottom w:val="single" w:color="C00000" w:themeColor="accent2" w:sz="8" w:space="0"/>
          <w:right w:val="single" w:color="C00000" w:themeColor="accent2" w:sz="8" w:space="0"/>
        </w:tcBorders>
        <w:shd w:val="clear" w:color="auto" w:fill="FEB0B0" w:themeFill="accent2" w:themeFillTint="3F"/>
      </w:tcPr>
    </w:tblStylePr>
    <w:tblStylePr w:type="band1Horz">
      <w:tblPr/>
      <w:tcPr>
        <w:tcBorders>
          <w:top w:val="single" w:color="C00000" w:themeColor="accent2" w:sz="8" w:space="0"/>
          <w:left w:val="single" w:color="C00000" w:themeColor="accent2" w:sz="8" w:space="0"/>
          <w:bottom w:val="single" w:color="C00000" w:themeColor="accent2" w:sz="8" w:space="0"/>
          <w:right w:val="single" w:color="C00000" w:themeColor="accent2" w:sz="8" w:space="0"/>
          <w:insideV w:val="single" w:sz="8" w:space="0"/>
        </w:tcBorders>
        <w:shd w:val="clear" w:color="auto" w:fill="FEB0B0" w:themeFill="accent2" w:themeFillTint="3F"/>
      </w:tcPr>
    </w:tblStylePr>
    <w:tblStylePr w:type="band2Horz">
      <w:tblPr/>
      <w:tcPr>
        <w:tcBorders>
          <w:top w:val="single" w:color="C00000" w:themeColor="accent2" w:sz="8" w:space="0"/>
          <w:left w:val="single" w:color="C00000" w:themeColor="accent2" w:sz="8" w:space="0"/>
          <w:bottom w:val="single" w:color="C00000" w:themeColor="accent2" w:sz="8" w:space="0"/>
          <w:right w:val="single" w:color="C00000" w:themeColor="accent2" w:sz="8" w:space="0"/>
          <w:insideV w:val="single" w:sz="8" w:space="0"/>
        </w:tcBorders>
      </w:tcPr>
    </w:tblStylePr>
  </w:style>
  <w:style w:type="table" w:styleId="168">
    <w:name w:val="Light Grid Accent 3"/>
    <w:basedOn w:val="12"/>
    <w:semiHidden/>
    <w:qFormat/>
    <w:uiPriority w:val="62"/>
    <w:rPr>
      <w:sz w:val="24"/>
      <w:szCs w:val="24"/>
    </w:rPr>
    <w:tblPr>
      <w:tblBorders>
        <w:top w:val="single" w:color="595959" w:themeColor="accent3" w:sz="8" w:space="0"/>
        <w:left w:val="single" w:color="595959" w:themeColor="accent3" w:sz="8" w:space="0"/>
        <w:bottom w:val="single" w:color="595959" w:themeColor="accent3" w:sz="8" w:space="0"/>
        <w:right w:val="single" w:color="595959" w:themeColor="accent3" w:sz="8" w:space="0"/>
        <w:insideH w:val="single" w:color="595959" w:themeColor="accent3" w:sz="8" w:space="0"/>
        <w:insideV w:val="single" w:color="5959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95959" w:themeColor="accent3" w:sz="8" w:space="0"/>
          <w:left w:val="single" w:color="595959" w:themeColor="accent3" w:sz="8" w:space="0"/>
          <w:bottom w:val="single" w:color="595959" w:themeColor="accent3" w:sz="18" w:space="0"/>
          <w:right w:val="single" w:color="5959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95959" w:themeColor="accent3" w:sz="6" w:space="0"/>
          <w:left w:val="single" w:color="595959" w:themeColor="accent3" w:sz="8" w:space="0"/>
          <w:bottom w:val="single" w:color="595959" w:themeColor="accent3" w:sz="8" w:space="0"/>
          <w:right w:val="single" w:color="5959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95959" w:themeColor="accent3" w:sz="8" w:space="0"/>
          <w:left w:val="single" w:color="595959" w:themeColor="accent3" w:sz="8" w:space="0"/>
          <w:bottom w:val="single" w:color="595959" w:themeColor="accent3" w:sz="8" w:space="0"/>
          <w:right w:val="single" w:color="595959" w:themeColor="accent3" w:sz="8" w:space="0"/>
        </w:tcBorders>
      </w:tcPr>
    </w:tblStylePr>
    <w:tblStylePr w:type="band1Vert">
      <w:tblPr/>
      <w:tcPr>
        <w:tcBorders>
          <w:top w:val="single" w:color="595959" w:themeColor="accent3" w:sz="8" w:space="0"/>
          <w:left w:val="single" w:color="595959" w:themeColor="accent3" w:sz="8" w:space="0"/>
          <w:bottom w:val="single" w:color="595959" w:themeColor="accent3" w:sz="8" w:space="0"/>
          <w:right w:val="single" w:color="595959" w:themeColor="accent3" w:sz="8" w:space="0"/>
        </w:tcBorders>
        <w:shd w:val="clear" w:color="auto" w:fill="D5D5D5" w:themeFill="accent3" w:themeFillTint="3F"/>
      </w:tcPr>
    </w:tblStylePr>
    <w:tblStylePr w:type="band1Horz">
      <w:tblPr/>
      <w:tcPr>
        <w:tcBorders>
          <w:top w:val="single" w:color="595959" w:themeColor="accent3" w:sz="8" w:space="0"/>
          <w:left w:val="single" w:color="595959" w:themeColor="accent3" w:sz="8" w:space="0"/>
          <w:bottom w:val="single" w:color="595959" w:themeColor="accent3" w:sz="8" w:space="0"/>
          <w:right w:val="single" w:color="595959" w:themeColor="accent3" w:sz="8" w:space="0"/>
          <w:insideV w:val="single" w:sz="8" w:space="0"/>
        </w:tcBorders>
        <w:shd w:val="clear" w:color="auto" w:fill="D5D5D5" w:themeFill="accent3" w:themeFillTint="3F"/>
      </w:tcPr>
    </w:tblStylePr>
    <w:tblStylePr w:type="band2Horz">
      <w:tblPr/>
      <w:tcPr>
        <w:tcBorders>
          <w:top w:val="single" w:color="595959" w:themeColor="accent3" w:sz="8" w:space="0"/>
          <w:left w:val="single" w:color="595959" w:themeColor="accent3" w:sz="8" w:space="0"/>
          <w:bottom w:val="single" w:color="595959" w:themeColor="accent3" w:sz="8" w:space="0"/>
          <w:right w:val="single" w:color="595959" w:themeColor="accent3" w:sz="8" w:space="0"/>
          <w:insideV w:val="single" w:sz="8" w:space="0"/>
        </w:tcBorders>
      </w:tcPr>
    </w:tblStylePr>
  </w:style>
  <w:style w:type="table" w:styleId="169">
    <w:name w:val="Light Grid Accent 4"/>
    <w:basedOn w:val="12"/>
    <w:semiHidden/>
    <w:qFormat/>
    <w:uiPriority w:val="62"/>
    <w:rPr>
      <w:sz w:val="24"/>
      <w:szCs w:val="24"/>
    </w:rPr>
    <w:tblPr>
      <w:tblBorders>
        <w:top w:val="single" w:color="969696" w:themeColor="accent4" w:sz="8" w:space="0"/>
        <w:left w:val="single" w:color="969696" w:themeColor="accent4" w:sz="8" w:space="0"/>
        <w:bottom w:val="single" w:color="969696" w:themeColor="accent4" w:sz="8" w:space="0"/>
        <w:right w:val="single" w:color="969696" w:themeColor="accent4" w:sz="8" w:space="0"/>
        <w:insideH w:val="single" w:color="969696" w:themeColor="accent4" w:sz="8" w:space="0"/>
        <w:insideV w:val="single" w:color="969696"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9696" w:themeColor="accent4" w:sz="8" w:space="0"/>
          <w:left w:val="single" w:color="969696" w:themeColor="accent4" w:sz="8" w:space="0"/>
          <w:bottom w:val="single" w:color="969696" w:themeColor="accent4" w:sz="18" w:space="0"/>
          <w:right w:val="single" w:color="969696"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9696" w:themeColor="accent4" w:sz="6" w:space="0"/>
          <w:left w:val="single" w:color="969696" w:themeColor="accent4" w:sz="8" w:space="0"/>
          <w:bottom w:val="single" w:color="969696" w:themeColor="accent4" w:sz="8" w:space="0"/>
          <w:right w:val="single" w:color="969696"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69696" w:themeColor="accent4" w:sz="8" w:space="0"/>
          <w:left w:val="single" w:color="969696" w:themeColor="accent4" w:sz="8" w:space="0"/>
          <w:bottom w:val="single" w:color="969696" w:themeColor="accent4" w:sz="8" w:space="0"/>
          <w:right w:val="single" w:color="969696" w:themeColor="accent4" w:sz="8" w:space="0"/>
        </w:tcBorders>
      </w:tcPr>
    </w:tblStylePr>
    <w:tblStylePr w:type="band1Vert">
      <w:tblPr/>
      <w:tcPr>
        <w:tcBorders>
          <w:top w:val="single" w:color="969696" w:themeColor="accent4" w:sz="8" w:space="0"/>
          <w:left w:val="single" w:color="969696" w:themeColor="accent4" w:sz="8" w:space="0"/>
          <w:bottom w:val="single" w:color="969696" w:themeColor="accent4" w:sz="8" w:space="0"/>
          <w:right w:val="single" w:color="969696" w:themeColor="accent4" w:sz="8" w:space="0"/>
        </w:tcBorders>
        <w:shd w:val="clear" w:color="auto" w:fill="E5E5E5" w:themeFill="accent4" w:themeFillTint="3F"/>
      </w:tcPr>
    </w:tblStylePr>
    <w:tblStylePr w:type="band1Horz">
      <w:tblPr/>
      <w:tcPr>
        <w:tcBorders>
          <w:top w:val="single" w:color="969696" w:themeColor="accent4" w:sz="8" w:space="0"/>
          <w:left w:val="single" w:color="969696" w:themeColor="accent4" w:sz="8" w:space="0"/>
          <w:bottom w:val="single" w:color="969696" w:themeColor="accent4" w:sz="8" w:space="0"/>
          <w:right w:val="single" w:color="969696" w:themeColor="accent4" w:sz="8" w:space="0"/>
          <w:insideV w:val="single" w:sz="8" w:space="0"/>
        </w:tcBorders>
        <w:shd w:val="clear" w:color="auto" w:fill="E5E5E5" w:themeFill="accent4" w:themeFillTint="3F"/>
      </w:tcPr>
    </w:tblStylePr>
    <w:tblStylePr w:type="band2Horz">
      <w:tblPr/>
      <w:tcPr>
        <w:tcBorders>
          <w:top w:val="single" w:color="969696" w:themeColor="accent4" w:sz="8" w:space="0"/>
          <w:left w:val="single" w:color="969696" w:themeColor="accent4" w:sz="8" w:space="0"/>
          <w:bottom w:val="single" w:color="969696" w:themeColor="accent4" w:sz="8" w:space="0"/>
          <w:right w:val="single" w:color="969696" w:themeColor="accent4" w:sz="8" w:space="0"/>
          <w:insideV w:val="single" w:sz="8" w:space="0"/>
        </w:tcBorders>
      </w:tcPr>
    </w:tblStylePr>
  </w:style>
  <w:style w:type="table" w:styleId="170">
    <w:name w:val="Light Grid Accent 5"/>
    <w:basedOn w:val="12"/>
    <w:semiHidden/>
    <w:qFormat/>
    <w:uiPriority w:val="62"/>
    <w:rPr>
      <w:sz w:val="24"/>
      <w:szCs w:val="24"/>
    </w:rPr>
    <w:tblPr>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18" w:space="0"/>
          <w:right w:val="single" w:color="5F5F5F"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shd w:val="clear" w:color="auto" w:fill="D7D7D7" w:themeFill="accent5" w:themeFillTint="3F"/>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sz="8" w:space="0"/>
        </w:tcBorders>
        <w:shd w:val="clear" w:color="auto" w:fill="D7D7D7" w:themeFill="accent5" w:themeFillTint="3F"/>
      </w:tcPr>
    </w:tblStylePr>
    <w:tblStylePr w:type="band2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sz="8" w:space="0"/>
        </w:tcBorders>
      </w:tcPr>
    </w:tblStylePr>
  </w:style>
  <w:style w:type="table" w:styleId="171">
    <w:name w:val="Light Grid Accent 6"/>
    <w:basedOn w:val="12"/>
    <w:semiHidden/>
    <w:qFormat/>
    <w:uiPriority w:val="62"/>
    <w:rPr>
      <w:sz w:val="24"/>
      <w:szCs w:val="24"/>
    </w:rPr>
    <w:tblPr>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18" w:space="0"/>
          <w:right w:val="single" w:color="4D4D4D"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shd w:val="clear" w:color="auto" w:fill="D3D3D3" w:themeFill="accent6" w:themeFillTint="3F"/>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sz="8" w:space="0"/>
        </w:tcBorders>
        <w:shd w:val="clear" w:color="auto" w:fill="D3D3D3" w:themeFill="accent6" w:themeFillTint="3F"/>
      </w:tcPr>
    </w:tblStylePr>
    <w:tblStylePr w:type="band2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sz="8" w:space="0"/>
        </w:tcBorders>
      </w:tcPr>
    </w:tblStylePr>
  </w:style>
  <w:style w:type="table" w:styleId="172">
    <w:name w:val="Medium Shading 1"/>
    <w:basedOn w:val="12"/>
    <w:semiHidden/>
    <w:qFormat/>
    <w:uiPriority w:val="63"/>
    <w:rPr>
      <w:sz w:val="24"/>
      <w:szCs w:val="24"/>
    </w:r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73">
    <w:name w:val="Medium Shading 1 Accent 1"/>
    <w:basedOn w:val="12"/>
    <w:semiHidden/>
    <w:qFormat/>
    <w:uiPriority w:val="63"/>
    <w:rPr>
      <w:sz w:val="24"/>
      <w:szCs w:val="24"/>
    </w:rPr>
    <w:tblPr>
      <w:tblBorders>
        <w:top w:val="single" w:color="0DA0FF" w:themeColor="accent1" w:themeTint="BF" w:sz="8" w:space="0"/>
        <w:left w:val="single" w:color="0DA0FF" w:themeColor="accent1" w:themeTint="BF" w:sz="8" w:space="0"/>
        <w:bottom w:val="single" w:color="0DA0FF" w:themeColor="accent1" w:themeTint="BF" w:sz="8" w:space="0"/>
        <w:right w:val="single" w:color="0DA0FF" w:themeColor="accent1" w:themeTint="BF" w:sz="8" w:space="0"/>
        <w:insideH w:val="single" w:color="0DA0F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0DA0FF" w:themeColor="accent1" w:themeTint="BF" w:sz="8" w:space="0"/>
          <w:left w:val="single" w:color="0DA0FF" w:themeColor="accent1" w:themeTint="BF" w:sz="8" w:space="0"/>
          <w:bottom w:val="single" w:color="0DA0FF" w:themeColor="accent1" w:themeTint="BF" w:sz="8" w:space="0"/>
          <w:right w:val="single" w:color="0DA0FF" w:themeColor="accent1" w:themeTint="BF" w:sz="8" w:space="0"/>
          <w:insideH w:val="nil"/>
          <w:insideV w:val="nil"/>
        </w:tcBorders>
        <w:shd w:val="clear" w:color="auto" w:fill="0072BC" w:themeFill="accent1"/>
      </w:tcPr>
    </w:tblStylePr>
    <w:tblStylePr w:type="lastRow">
      <w:pPr>
        <w:spacing w:before="0" w:after="0" w:line="240" w:lineRule="auto"/>
      </w:pPr>
      <w:rPr>
        <w:b/>
        <w:bCs/>
      </w:rPr>
      <w:tblPr/>
      <w:tcPr>
        <w:tcBorders>
          <w:top w:val="double" w:color="0DA0FF" w:themeColor="accent1" w:themeTint="BF" w:sz="6" w:space="0"/>
          <w:left w:val="single" w:color="0DA0FF" w:themeColor="accent1" w:themeTint="BF" w:sz="8" w:space="0"/>
          <w:bottom w:val="single" w:color="0DA0FF" w:themeColor="accent1" w:themeTint="BF" w:sz="8" w:space="0"/>
          <w:right w:val="single" w:color="0DA0F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74">
    <w:name w:val="Medium Shading 1 Accent 2"/>
    <w:basedOn w:val="12"/>
    <w:semiHidden/>
    <w:qFormat/>
    <w:uiPriority w:val="63"/>
    <w:rPr>
      <w:sz w:val="24"/>
      <w:szCs w:val="24"/>
    </w:rPr>
    <w:tblPr>
      <w:tblBorders>
        <w:top w:val="single" w:color="FF1010" w:themeColor="accent2" w:themeTint="BF" w:sz="8" w:space="0"/>
        <w:left w:val="single" w:color="FF1010" w:themeColor="accent2" w:themeTint="BF" w:sz="8" w:space="0"/>
        <w:bottom w:val="single" w:color="FF1010" w:themeColor="accent2" w:themeTint="BF" w:sz="8" w:space="0"/>
        <w:right w:val="single" w:color="FF1010" w:themeColor="accent2" w:themeTint="BF" w:sz="8" w:space="0"/>
        <w:insideH w:val="single" w:color="FF1010"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1010" w:themeColor="accent2" w:themeTint="BF" w:sz="8" w:space="0"/>
          <w:left w:val="single" w:color="FF1010" w:themeColor="accent2" w:themeTint="BF" w:sz="8" w:space="0"/>
          <w:bottom w:val="single" w:color="FF1010" w:themeColor="accent2" w:themeTint="BF" w:sz="8" w:space="0"/>
          <w:right w:val="single" w:color="FF1010" w:themeColor="accent2" w:themeTint="BF" w:sz="8" w:space="0"/>
          <w:insideH w:val="nil"/>
          <w:insideV w:val="nil"/>
        </w:tcBorders>
        <w:shd w:val="clear" w:color="auto" w:fill="C00000" w:themeFill="accent2"/>
      </w:tcPr>
    </w:tblStylePr>
    <w:tblStylePr w:type="lastRow">
      <w:pPr>
        <w:spacing w:before="0" w:after="0" w:line="240" w:lineRule="auto"/>
      </w:pPr>
      <w:rPr>
        <w:b/>
        <w:bCs/>
      </w:rPr>
      <w:tblPr/>
      <w:tcPr>
        <w:tcBorders>
          <w:top w:val="double" w:color="FF1010" w:themeColor="accent2" w:themeTint="BF" w:sz="6" w:space="0"/>
          <w:left w:val="single" w:color="FF1010" w:themeColor="accent2" w:themeTint="BF" w:sz="8" w:space="0"/>
          <w:bottom w:val="single" w:color="FF1010" w:themeColor="accent2" w:themeTint="BF" w:sz="8" w:space="0"/>
          <w:right w:val="single" w:color="FF101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EB0B0" w:themeFill="accent2" w:themeFillTint="3F"/>
      </w:tcPr>
    </w:tblStylePr>
    <w:tblStylePr w:type="band1Horz">
      <w:tblPr/>
      <w:tcPr>
        <w:tcBorders>
          <w:insideH w:val="nil"/>
          <w:insideV w:val="nil"/>
        </w:tcBorders>
        <w:shd w:val="clear" w:color="auto" w:fill="FEB0B0" w:themeFill="accent2" w:themeFillTint="3F"/>
      </w:tcPr>
    </w:tblStylePr>
    <w:tblStylePr w:type="band2Horz">
      <w:tblPr/>
      <w:tcPr>
        <w:tcBorders>
          <w:insideH w:val="nil"/>
          <w:insideV w:val="nil"/>
        </w:tcBorders>
      </w:tcPr>
    </w:tblStylePr>
  </w:style>
  <w:style w:type="table" w:styleId="175">
    <w:name w:val="Medium Shading 1 Accent 3"/>
    <w:basedOn w:val="12"/>
    <w:semiHidden/>
    <w:qFormat/>
    <w:uiPriority w:val="63"/>
    <w:rPr>
      <w:sz w:val="24"/>
      <w:szCs w:val="24"/>
    </w:rPr>
    <w:tblPr>
      <w:tblBorders>
        <w:top w:val="single" w:color="828282" w:themeColor="accent3" w:themeTint="BF" w:sz="8" w:space="0"/>
        <w:left w:val="single" w:color="828282" w:themeColor="accent3" w:themeTint="BF" w:sz="8" w:space="0"/>
        <w:bottom w:val="single" w:color="828282" w:themeColor="accent3" w:themeTint="BF" w:sz="8" w:space="0"/>
        <w:right w:val="single" w:color="828282" w:themeColor="accent3" w:themeTint="BF" w:sz="8" w:space="0"/>
        <w:insideH w:val="single" w:color="8282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28282" w:themeColor="accent3" w:themeTint="BF" w:sz="8" w:space="0"/>
          <w:left w:val="single" w:color="828282" w:themeColor="accent3" w:themeTint="BF" w:sz="8" w:space="0"/>
          <w:bottom w:val="single" w:color="828282" w:themeColor="accent3" w:themeTint="BF" w:sz="8" w:space="0"/>
          <w:right w:val="single" w:color="828282" w:themeColor="accent3" w:themeTint="BF" w:sz="8" w:space="0"/>
          <w:insideH w:val="nil"/>
          <w:insideV w:val="nil"/>
        </w:tcBorders>
        <w:shd w:val="clear" w:color="auto" w:fill="595959" w:themeFill="accent3"/>
      </w:tcPr>
    </w:tblStylePr>
    <w:tblStylePr w:type="lastRow">
      <w:pPr>
        <w:spacing w:before="0" w:after="0" w:line="240" w:lineRule="auto"/>
      </w:pPr>
      <w:rPr>
        <w:b/>
        <w:bCs/>
      </w:rPr>
      <w:tblPr/>
      <w:tcPr>
        <w:tcBorders>
          <w:top w:val="double" w:color="828282" w:themeColor="accent3" w:themeTint="BF" w:sz="6" w:space="0"/>
          <w:left w:val="single" w:color="828282" w:themeColor="accent3" w:themeTint="BF" w:sz="8" w:space="0"/>
          <w:bottom w:val="single" w:color="828282" w:themeColor="accent3" w:themeTint="BF" w:sz="8" w:space="0"/>
          <w:right w:val="single" w:color="8282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176">
    <w:name w:val="Medium Shading 1 Accent 4"/>
    <w:basedOn w:val="12"/>
    <w:semiHidden/>
    <w:qFormat/>
    <w:uiPriority w:val="63"/>
    <w:rPr>
      <w:sz w:val="24"/>
      <w:szCs w:val="24"/>
    </w:rPr>
    <w:tblPr>
      <w:tblBorders>
        <w:top w:val="single" w:color="B0B0B0" w:themeColor="accent4" w:themeTint="BF" w:sz="8" w:space="0"/>
        <w:left w:val="single" w:color="B0B0B0" w:themeColor="accent4" w:themeTint="BF" w:sz="8" w:space="0"/>
        <w:bottom w:val="single" w:color="B0B0B0" w:themeColor="accent4" w:themeTint="BF" w:sz="8" w:space="0"/>
        <w:right w:val="single" w:color="B0B0B0" w:themeColor="accent4" w:themeTint="BF" w:sz="8" w:space="0"/>
        <w:insideH w:val="single" w:color="B0B0B0"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0B0B0" w:themeColor="accent4" w:themeTint="BF" w:sz="8" w:space="0"/>
          <w:left w:val="single" w:color="B0B0B0" w:themeColor="accent4" w:themeTint="BF" w:sz="8" w:space="0"/>
          <w:bottom w:val="single" w:color="B0B0B0" w:themeColor="accent4" w:themeTint="BF" w:sz="8" w:space="0"/>
          <w:right w:val="single" w:color="B0B0B0" w:themeColor="accent4" w:themeTint="BF" w:sz="8" w:space="0"/>
          <w:insideH w:val="nil"/>
          <w:insideV w:val="nil"/>
        </w:tcBorders>
        <w:shd w:val="clear" w:color="auto" w:fill="969696" w:themeFill="accent4"/>
      </w:tcPr>
    </w:tblStylePr>
    <w:tblStylePr w:type="lastRow">
      <w:pPr>
        <w:spacing w:before="0" w:after="0" w:line="240" w:lineRule="auto"/>
      </w:pPr>
      <w:rPr>
        <w:b/>
        <w:bCs/>
      </w:rPr>
      <w:tblPr/>
      <w:tcPr>
        <w:tcBorders>
          <w:top w:val="double" w:color="B0B0B0" w:themeColor="accent4" w:themeTint="BF" w:sz="6" w:space="0"/>
          <w:left w:val="single" w:color="B0B0B0" w:themeColor="accent4" w:themeTint="BF" w:sz="8" w:space="0"/>
          <w:bottom w:val="single" w:color="B0B0B0" w:themeColor="accent4" w:themeTint="BF" w:sz="8" w:space="0"/>
          <w:right w:val="single" w:color="B0B0B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77">
    <w:name w:val="Medium Shading 1 Accent 5"/>
    <w:basedOn w:val="12"/>
    <w:semiHidden/>
    <w:qFormat/>
    <w:uiPriority w:val="63"/>
    <w:rPr>
      <w:sz w:val="24"/>
      <w:szCs w:val="24"/>
    </w:rPr>
    <w:tblPr>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shd w:val="clear" w:color="auto" w:fill="5F5F5F" w:themeFill="accent5"/>
      </w:tcPr>
    </w:tblStylePr>
    <w:tblStylePr w:type="lastRow">
      <w:pPr>
        <w:spacing w:before="0" w:after="0" w:line="240" w:lineRule="auto"/>
      </w:pPr>
      <w:rPr>
        <w:b/>
        <w:bCs/>
      </w:rPr>
      <w:tblPr/>
      <w:tcPr>
        <w:tcBorders>
          <w:top w:val="double" w:color="878787" w:themeColor="accent5" w:themeTint="BF" w:sz="6"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78">
    <w:name w:val="Medium Shading 1 Accent 6"/>
    <w:basedOn w:val="12"/>
    <w:semiHidden/>
    <w:qFormat/>
    <w:uiPriority w:val="63"/>
    <w:rPr>
      <w:sz w:val="24"/>
      <w:szCs w:val="24"/>
    </w:rPr>
    <w:tblPr>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shd w:val="clear" w:color="auto" w:fill="4D4D4D" w:themeFill="accent6"/>
      </w:tcPr>
    </w:tblStylePr>
    <w:tblStylePr w:type="lastRow">
      <w:pPr>
        <w:spacing w:before="0" w:after="0" w:line="240" w:lineRule="auto"/>
      </w:pPr>
      <w:rPr>
        <w:b/>
        <w:bCs/>
      </w:rPr>
      <w:tblPr/>
      <w:tcPr>
        <w:tcBorders>
          <w:top w:val="double" w:color="797979" w:themeColor="accent6" w:themeTint="BF" w:sz="6"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179">
    <w:name w:val="Medium Shading 2"/>
    <w:basedOn w:val="12"/>
    <w:semiHidden/>
    <w:qFormat/>
    <w:uiPriority w:val="64"/>
    <w:rPr>
      <w:sz w:val="24"/>
      <w:szCs w:val="24"/>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80">
    <w:name w:val="Medium Shading 2 Accent 1"/>
    <w:basedOn w:val="12"/>
    <w:semiHidden/>
    <w:qFormat/>
    <w:uiPriority w:val="64"/>
    <w:rPr>
      <w:sz w:val="24"/>
      <w:szCs w:val="24"/>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72BC"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81">
    <w:name w:val="Medium Shading 2 Accent 2"/>
    <w:basedOn w:val="12"/>
    <w:semiHidden/>
    <w:qFormat/>
    <w:uiPriority w:val="64"/>
    <w:rPr>
      <w:sz w:val="24"/>
      <w:szCs w:val="24"/>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0000"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82">
    <w:name w:val="Medium Shading 2 Accent 3"/>
    <w:basedOn w:val="12"/>
    <w:semiHidden/>
    <w:qFormat/>
    <w:uiPriority w:val="64"/>
    <w:rPr>
      <w:sz w:val="24"/>
      <w:szCs w:val="24"/>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959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83">
    <w:name w:val="Medium Shading 2 Accent 4"/>
    <w:basedOn w:val="12"/>
    <w:semiHidden/>
    <w:qFormat/>
    <w:uiPriority w:val="64"/>
    <w:rPr>
      <w:sz w:val="24"/>
      <w:szCs w:val="24"/>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69696"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84">
    <w:name w:val="Medium Shading 2 Accent 5"/>
    <w:basedOn w:val="12"/>
    <w:semiHidden/>
    <w:qFormat/>
    <w:uiPriority w:val="64"/>
    <w:rPr>
      <w:sz w:val="24"/>
      <w:szCs w:val="24"/>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F5F5F"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85">
    <w:name w:val="Medium Shading 2 Accent 6"/>
    <w:basedOn w:val="12"/>
    <w:semiHidden/>
    <w:qFormat/>
    <w:uiPriority w:val="64"/>
    <w:rPr>
      <w:sz w:val="24"/>
      <w:szCs w:val="24"/>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D4D4D"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86">
    <w:name w:val="Medium List 1"/>
    <w:basedOn w:val="12"/>
    <w:semiHidden/>
    <w:qFormat/>
    <w:uiPriority w:val="65"/>
    <w:rPr>
      <w:color w:val="000000" w:themeColor="text1"/>
      <w:sz w:val="24"/>
      <w:szCs w:val="24"/>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B0B0B0"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87">
    <w:name w:val="Medium List 1 Accent 1"/>
    <w:basedOn w:val="12"/>
    <w:semiHidden/>
    <w:qFormat/>
    <w:uiPriority w:val="65"/>
    <w:rPr>
      <w:color w:val="000000" w:themeColor="text1"/>
      <w:sz w:val="24"/>
      <w:szCs w:val="24"/>
      <w14:textFill>
        <w14:solidFill>
          <w14:schemeClr w14:val="tx1"/>
        </w14:solidFill>
      </w14:textFill>
    </w:rPr>
    <w:tblPr>
      <w:tblBorders>
        <w:top w:val="single" w:color="0072BC" w:themeColor="accent1" w:sz="8" w:space="0"/>
        <w:bottom w:val="single" w:color="0072BC" w:themeColor="accent1" w:sz="8" w:space="0"/>
      </w:tblBorders>
    </w:tblPr>
    <w:tblStylePr w:type="firstRow">
      <w:rPr>
        <w:rFonts w:asciiTheme="majorHAnsi" w:hAnsiTheme="majorHAnsi" w:eastAsiaTheme="majorEastAsia" w:cstheme="majorBidi"/>
      </w:rPr>
      <w:tblPr/>
      <w:tcPr>
        <w:tcBorders>
          <w:top w:val="nil"/>
          <w:bottom w:val="single" w:color="0072BC" w:themeColor="accent1" w:sz="8" w:space="0"/>
        </w:tcBorders>
      </w:tcPr>
    </w:tblStylePr>
    <w:tblStylePr w:type="lastRow">
      <w:rPr>
        <w:b/>
        <w:bCs/>
        <w:color w:val="B0B0B0" w:themeColor="text2"/>
        <w14:textFill>
          <w14:solidFill>
            <w14:schemeClr w14:val="tx2"/>
          </w14:solidFill>
        </w14:textFill>
      </w:rPr>
      <w:tblPr/>
      <w:tcPr>
        <w:tcBorders>
          <w:top w:val="single" w:color="0072BC" w:themeColor="accent1" w:sz="8" w:space="0"/>
          <w:bottom w:val="single" w:color="0072BC" w:themeColor="accent1" w:sz="8" w:space="0"/>
        </w:tcBorders>
      </w:tcPr>
    </w:tblStylePr>
    <w:tblStylePr w:type="firstCol">
      <w:rPr>
        <w:b/>
        <w:bCs/>
      </w:rPr>
    </w:tblStylePr>
    <w:tblStylePr w:type="lastCol">
      <w:rPr>
        <w:b/>
        <w:bCs/>
      </w:rPr>
      <w:tblPr/>
      <w:tcPr>
        <w:tcBorders>
          <w:top w:val="single" w:color="0072BC" w:themeColor="accent1" w:sz="8" w:space="0"/>
          <w:bottom w:val="single" w:color="0072BC" w:themeColor="accent1" w:sz="8" w:space="0"/>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88">
    <w:name w:val="Medium List 1 Accent 2"/>
    <w:basedOn w:val="12"/>
    <w:semiHidden/>
    <w:qFormat/>
    <w:uiPriority w:val="65"/>
    <w:rPr>
      <w:color w:val="000000" w:themeColor="text1"/>
      <w:sz w:val="24"/>
      <w:szCs w:val="24"/>
      <w14:textFill>
        <w14:solidFill>
          <w14:schemeClr w14:val="tx1"/>
        </w14:solidFill>
      </w14:textFill>
    </w:rPr>
    <w:tblPr>
      <w:tblBorders>
        <w:top w:val="single" w:color="C00000" w:themeColor="accent2" w:sz="8" w:space="0"/>
        <w:bottom w:val="single" w:color="C00000" w:themeColor="accent2" w:sz="8" w:space="0"/>
      </w:tblBorders>
    </w:tblPr>
    <w:tblStylePr w:type="firstRow">
      <w:rPr>
        <w:rFonts w:asciiTheme="majorHAnsi" w:hAnsiTheme="majorHAnsi" w:eastAsiaTheme="majorEastAsia" w:cstheme="majorBidi"/>
      </w:rPr>
      <w:tblPr/>
      <w:tcPr>
        <w:tcBorders>
          <w:top w:val="nil"/>
          <w:bottom w:val="single" w:color="C00000" w:themeColor="accent2" w:sz="8" w:space="0"/>
        </w:tcBorders>
      </w:tcPr>
    </w:tblStylePr>
    <w:tblStylePr w:type="lastRow">
      <w:rPr>
        <w:b/>
        <w:bCs/>
        <w:color w:val="B0B0B0" w:themeColor="text2"/>
        <w14:textFill>
          <w14:solidFill>
            <w14:schemeClr w14:val="tx2"/>
          </w14:solidFill>
        </w14:textFill>
      </w:rPr>
      <w:tblPr/>
      <w:tcPr>
        <w:tcBorders>
          <w:top w:val="single" w:color="C00000" w:themeColor="accent2" w:sz="8" w:space="0"/>
          <w:bottom w:val="single" w:color="C00000" w:themeColor="accent2" w:sz="8" w:space="0"/>
        </w:tcBorders>
      </w:tcPr>
    </w:tblStylePr>
    <w:tblStylePr w:type="firstCol">
      <w:rPr>
        <w:b/>
        <w:bCs/>
      </w:rPr>
    </w:tblStylePr>
    <w:tblStylePr w:type="lastCol">
      <w:rPr>
        <w:b/>
        <w:bCs/>
      </w:rPr>
      <w:tblPr/>
      <w:tcPr>
        <w:tcBorders>
          <w:top w:val="single" w:color="C00000" w:themeColor="accent2" w:sz="8" w:space="0"/>
          <w:bottom w:val="single" w:color="C00000" w:themeColor="accent2" w:sz="8" w:space="0"/>
        </w:tcBorders>
      </w:tcPr>
    </w:tblStylePr>
    <w:tblStylePr w:type="band1Vert">
      <w:tblPr/>
      <w:tcPr>
        <w:shd w:val="clear" w:color="auto" w:fill="FEB0B0" w:themeFill="accent2" w:themeFillTint="3F"/>
      </w:tcPr>
    </w:tblStylePr>
    <w:tblStylePr w:type="band1Horz">
      <w:tblPr/>
      <w:tcPr>
        <w:shd w:val="clear" w:color="auto" w:fill="FEB0B0" w:themeFill="accent2" w:themeFillTint="3F"/>
      </w:tcPr>
    </w:tblStylePr>
  </w:style>
  <w:style w:type="table" w:styleId="189">
    <w:name w:val="Medium List 1 Accent 3"/>
    <w:basedOn w:val="12"/>
    <w:semiHidden/>
    <w:qFormat/>
    <w:uiPriority w:val="65"/>
    <w:rPr>
      <w:color w:val="000000" w:themeColor="text1"/>
      <w:sz w:val="24"/>
      <w:szCs w:val="24"/>
      <w14:textFill>
        <w14:solidFill>
          <w14:schemeClr w14:val="tx1"/>
        </w14:solidFill>
      </w14:textFill>
    </w:rPr>
    <w:tblPr>
      <w:tblBorders>
        <w:top w:val="single" w:color="595959" w:themeColor="accent3" w:sz="8" w:space="0"/>
        <w:bottom w:val="single" w:color="595959" w:themeColor="accent3" w:sz="8" w:space="0"/>
      </w:tblBorders>
    </w:tblPr>
    <w:tblStylePr w:type="firstRow">
      <w:rPr>
        <w:rFonts w:asciiTheme="majorHAnsi" w:hAnsiTheme="majorHAnsi" w:eastAsiaTheme="majorEastAsia" w:cstheme="majorBidi"/>
      </w:rPr>
      <w:tblPr/>
      <w:tcPr>
        <w:tcBorders>
          <w:top w:val="nil"/>
          <w:bottom w:val="single" w:color="595959" w:themeColor="accent3" w:sz="8" w:space="0"/>
        </w:tcBorders>
      </w:tcPr>
    </w:tblStylePr>
    <w:tblStylePr w:type="lastRow">
      <w:rPr>
        <w:b/>
        <w:bCs/>
        <w:color w:val="B0B0B0" w:themeColor="text2"/>
        <w14:textFill>
          <w14:solidFill>
            <w14:schemeClr w14:val="tx2"/>
          </w14:solidFill>
        </w14:textFill>
      </w:rPr>
      <w:tblPr/>
      <w:tcPr>
        <w:tcBorders>
          <w:top w:val="single" w:color="595959" w:themeColor="accent3" w:sz="8" w:space="0"/>
          <w:bottom w:val="single" w:color="595959" w:themeColor="accent3" w:sz="8" w:space="0"/>
        </w:tcBorders>
      </w:tcPr>
    </w:tblStylePr>
    <w:tblStylePr w:type="firstCol">
      <w:rPr>
        <w:b/>
        <w:bCs/>
      </w:rPr>
    </w:tblStylePr>
    <w:tblStylePr w:type="lastCol">
      <w:rPr>
        <w:b/>
        <w:bCs/>
      </w:rPr>
      <w:tblPr/>
      <w:tcPr>
        <w:tcBorders>
          <w:top w:val="single" w:color="595959" w:themeColor="accent3" w:sz="8" w:space="0"/>
          <w:bottom w:val="single" w:color="595959" w:themeColor="accent3" w:sz="8" w:space="0"/>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190">
    <w:name w:val="Medium List 1 Accent 4"/>
    <w:basedOn w:val="12"/>
    <w:semiHidden/>
    <w:qFormat/>
    <w:uiPriority w:val="65"/>
    <w:rPr>
      <w:color w:val="000000" w:themeColor="text1"/>
      <w:sz w:val="24"/>
      <w:szCs w:val="24"/>
      <w14:textFill>
        <w14:solidFill>
          <w14:schemeClr w14:val="tx1"/>
        </w14:solidFill>
      </w14:textFill>
    </w:rPr>
    <w:tblPr>
      <w:tblBorders>
        <w:top w:val="single" w:color="969696" w:themeColor="accent4" w:sz="8" w:space="0"/>
        <w:bottom w:val="single" w:color="969696" w:themeColor="accent4" w:sz="8" w:space="0"/>
      </w:tblBorders>
    </w:tblPr>
    <w:tblStylePr w:type="firstRow">
      <w:rPr>
        <w:rFonts w:asciiTheme="majorHAnsi" w:hAnsiTheme="majorHAnsi" w:eastAsiaTheme="majorEastAsia" w:cstheme="majorBidi"/>
      </w:rPr>
      <w:tblPr/>
      <w:tcPr>
        <w:tcBorders>
          <w:top w:val="nil"/>
          <w:bottom w:val="single" w:color="969696" w:themeColor="accent4" w:sz="8" w:space="0"/>
        </w:tcBorders>
      </w:tcPr>
    </w:tblStylePr>
    <w:tblStylePr w:type="lastRow">
      <w:rPr>
        <w:b/>
        <w:bCs/>
        <w:color w:val="B0B0B0" w:themeColor="text2"/>
        <w14:textFill>
          <w14:solidFill>
            <w14:schemeClr w14:val="tx2"/>
          </w14:solidFill>
        </w14:textFill>
      </w:rPr>
      <w:tblPr/>
      <w:tcPr>
        <w:tcBorders>
          <w:top w:val="single" w:color="969696" w:themeColor="accent4" w:sz="8" w:space="0"/>
          <w:bottom w:val="single" w:color="969696" w:themeColor="accent4" w:sz="8" w:space="0"/>
        </w:tcBorders>
      </w:tcPr>
    </w:tblStylePr>
    <w:tblStylePr w:type="firstCol">
      <w:rPr>
        <w:b/>
        <w:bCs/>
      </w:rPr>
    </w:tblStylePr>
    <w:tblStylePr w:type="lastCol">
      <w:rPr>
        <w:b/>
        <w:bCs/>
      </w:rPr>
      <w:tblPr/>
      <w:tcPr>
        <w:tcBorders>
          <w:top w:val="single" w:color="969696" w:themeColor="accent4" w:sz="8" w:space="0"/>
          <w:bottom w:val="single" w:color="969696" w:themeColor="accent4" w:sz="8" w:space="0"/>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91">
    <w:name w:val="Medium List 1 Accent 5"/>
    <w:basedOn w:val="12"/>
    <w:semiHidden/>
    <w:qFormat/>
    <w:uiPriority w:val="65"/>
    <w:rPr>
      <w:color w:val="000000" w:themeColor="text1"/>
      <w:sz w:val="24"/>
      <w:szCs w:val="24"/>
      <w14:textFill>
        <w14:solidFill>
          <w14:schemeClr w14:val="tx1"/>
        </w14:solidFill>
      </w14:textFill>
    </w:rPr>
    <w:tblPr>
      <w:tblBorders>
        <w:top w:val="single" w:color="5F5F5F" w:themeColor="accent5" w:sz="8" w:space="0"/>
        <w:bottom w:val="single" w:color="5F5F5F" w:themeColor="accent5" w:sz="8" w:space="0"/>
      </w:tblBorders>
    </w:tblPr>
    <w:tblStylePr w:type="firstRow">
      <w:rPr>
        <w:rFonts w:asciiTheme="majorHAnsi" w:hAnsiTheme="majorHAnsi" w:eastAsiaTheme="majorEastAsia" w:cstheme="majorBidi"/>
      </w:rPr>
      <w:tblPr/>
      <w:tcPr>
        <w:tcBorders>
          <w:top w:val="nil"/>
          <w:bottom w:val="single" w:color="5F5F5F" w:themeColor="accent5" w:sz="8" w:space="0"/>
        </w:tcBorders>
      </w:tcPr>
    </w:tblStylePr>
    <w:tblStylePr w:type="lastRow">
      <w:rPr>
        <w:b/>
        <w:bCs/>
        <w:color w:val="B0B0B0" w:themeColor="text2"/>
        <w14:textFill>
          <w14:solidFill>
            <w14:schemeClr w14:val="tx2"/>
          </w14:solidFill>
        </w14:textFill>
      </w:rPr>
      <w:tblPr/>
      <w:tcPr>
        <w:tcBorders>
          <w:top w:val="single" w:color="5F5F5F" w:themeColor="accent5" w:sz="8" w:space="0"/>
          <w:bottom w:val="single" w:color="5F5F5F" w:themeColor="accent5" w:sz="8" w:space="0"/>
        </w:tcBorders>
      </w:tcPr>
    </w:tblStylePr>
    <w:tblStylePr w:type="firstCol">
      <w:rPr>
        <w:b/>
        <w:bCs/>
      </w:rPr>
    </w:tblStylePr>
    <w:tblStylePr w:type="lastCol">
      <w:rPr>
        <w:b/>
        <w:bCs/>
      </w:rPr>
      <w:tblPr/>
      <w:tcPr>
        <w:tcBorders>
          <w:top w:val="single" w:color="5F5F5F" w:themeColor="accent5" w:sz="8" w:space="0"/>
          <w:bottom w:val="single" w:color="5F5F5F" w:themeColor="accent5" w:sz="8" w:space="0"/>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92">
    <w:name w:val="Medium List 1 Accent 6"/>
    <w:basedOn w:val="12"/>
    <w:semiHidden/>
    <w:qFormat/>
    <w:uiPriority w:val="65"/>
    <w:rPr>
      <w:color w:val="000000" w:themeColor="text1"/>
      <w:sz w:val="24"/>
      <w:szCs w:val="24"/>
      <w14:textFill>
        <w14:solidFill>
          <w14:schemeClr w14:val="tx1"/>
        </w14:solidFill>
      </w14:textFill>
    </w:rPr>
    <w:tblPr>
      <w:tblBorders>
        <w:top w:val="single" w:color="4D4D4D" w:themeColor="accent6" w:sz="8" w:space="0"/>
        <w:bottom w:val="single" w:color="4D4D4D" w:themeColor="accent6" w:sz="8" w:space="0"/>
      </w:tblBorders>
    </w:tblPr>
    <w:tblStylePr w:type="firstRow">
      <w:rPr>
        <w:rFonts w:asciiTheme="majorHAnsi" w:hAnsiTheme="majorHAnsi" w:eastAsiaTheme="majorEastAsia" w:cstheme="majorBidi"/>
      </w:rPr>
      <w:tblPr/>
      <w:tcPr>
        <w:tcBorders>
          <w:top w:val="nil"/>
          <w:bottom w:val="single" w:color="4D4D4D" w:themeColor="accent6" w:sz="8" w:space="0"/>
        </w:tcBorders>
      </w:tcPr>
    </w:tblStylePr>
    <w:tblStylePr w:type="lastRow">
      <w:rPr>
        <w:b/>
        <w:bCs/>
        <w:color w:val="B0B0B0" w:themeColor="text2"/>
        <w14:textFill>
          <w14:solidFill>
            <w14:schemeClr w14:val="tx2"/>
          </w14:solidFill>
        </w14:textFill>
      </w:rPr>
      <w:tblPr/>
      <w:tcPr>
        <w:tcBorders>
          <w:top w:val="single" w:color="4D4D4D" w:themeColor="accent6" w:sz="8" w:space="0"/>
          <w:bottom w:val="single" w:color="4D4D4D" w:themeColor="accent6" w:sz="8" w:space="0"/>
        </w:tcBorders>
      </w:tcPr>
    </w:tblStylePr>
    <w:tblStylePr w:type="firstCol">
      <w:rPr>
        <w:b/>
        <w:bCs/>
      </w:rPr>
    </w:tblStylePr>
    <w:tblStylePr w:type="lastCol">
      <w:rPr>
        <w:b/>
        <w:bCs/>
      </w:rPr>
      <w:tblPr/>
      <w:tcPr>
        <w:tcBorders>
          <w:top w:val="single" w:color="4D4D4D" w:themeColor="accent6" w:sz="8" w:space="0"/>
          <w:bottom w:val="single" w:color="4D4D4D" w:themeColor="accent6" w:sz="8" w:space="0"/>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193">
    <w:name w:val="Medium List 2"/>
    <w:basedOn w:val="12"/>
    <w:semiHidden/>
    <w:qFormat/>
    <w:uiPriority w:val="66"/>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94">
    <w:name w:val="Medium List 2 Accent 1"/>
    <w:basedOn w:val="12"/>
    <w:semiHidden/>
    <w:qFormat/>
    <w:uiPriority w:val="66"/>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0072BC" w:themeColor="accent1" w:sz="8" w:space="0"/>
        <w:left w:val="single" w:color="0072BC" w:themeColor="accent1" w:sz="8" w:space="0"/>
        <w:bottom w:val="single" w:color="0072BC" w:themeColor="accent1" w:sz="8" w:space="0"/>
        <w:right w:val="single" w:color="0072BC" w:themeColor="accent1" w:sz="8" w:space="0"/>
      </w:tblBorders>
    </w:tblPr>
    <w:tblStylePr w:type="firstRow">
      <w:rPr>
        <w:sz w:val="24"/>
        <w:szCs w:val="24"/>
      </w:rPr>
      <w:tblPr/>
      <w:tcPr>
        <w:tcBorders>
          <w:top w:val="nil"/>
          <w:left w:val="nil"/>
          <w:bottom w:val="single" w:color="0072BC" w:themeColor="accent1" w:sz="24" w:space="0"/>
          <w:right w:val="nil"/>
          <w:insideH w:val="nil"/>
          <w:insideV w:val="nil"/>
        </w:tcBorders>
        <w:shd w:val="clear" w:color="auto" w:fill="FFFFFF" w:themeFill="background1"/>
      </w:tcPr>
    </w:tblStylePr>
    <w:tblStylePr w:type="lastRow">
      <w:tblPr/>
      <w:tcPr>
        <w:tcBorders>
          <w:top w:val="single" w:color="0072BC"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72BC" w:themeColor="accent1" w:sz="8" w:space="0"/>
          <w:insideH w:val="nil"/>
          <w:insideV w:val="nil"/>
        </w:tcBorders>
        <w:shd w:val="clear" w:color="auto" w:fill="FFFFFF" w:themeFill="background1"/>
      </w:tcPr>
    </w:tblStylePr>
    <w:tblStylePr w:type="lastCol">
      <w:tblPr/>
      <w:tcPr>
        <w:tcBorders>
          <w:top w:val="nil"/>
          <w:left w:val="single" w:color="0072BC"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95">
    <w:name w:val="Medium List 2 Accent 2"/>
    <w:basedOn w:val="12"/>
    <w:semiHidden/>
    <w:qFormat/>
    <w:uiPriority w:val="66"/>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C00000" w:themeColor="accent2" w:sz="8" w:space="0"/>
        <w:left w:val="single" w:color="C00000" w:themeColor="accent2" w:sz="8" w:space="0"/>
        <w:bottom w:val="single" w:color="C00000" w:themeColor="accent2" w:sz="8" w:space="0"/>
        <w:right w:val="single" w:color="C00000" w:themeColor="accent2" w:sz="8" w:space="0"/>
      </w:tblBorders>
    </w:tblPr>
    <w:tblStylePr w:type="firstRow">
      <w:rPr>
        <w:sz w:val="24"/>
        <w:szCs w:val="24"/>
      </w:rPr>
      <w:tblPr/>
      <w:tcPr>
        <w:tcBorders>
          <w:top w:val="nil"/>
          <w:left w:val="nil"/>
          <w:bottom w:val="single" w:color="C00000" w:themeColor="accent2" w:sz="24" w:space="0"/>
          <w:right w:val="nil"/>
          <w:insideH w:val="nil"/>
          <w:insideV w:val="nil"/>
        </w:tcBorders>
        <w:shd w:val="clear" w:color="auto" w:fill="FFFFFF" w:themeFill="background1"/>
      </w:tcPr>
    </w:tblStylePr>
    <w:tblStylePr w:type="lastRow">
      <w:tblPr/>
      <w:tcPr>
        <w:tcBorders>
          <w:top w:val="single" w:color="C00000"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0000" w:themeColor="accent2" w:sz="8" w:space="0"/>
          <w:insideH w:val="nil"/>
          <w:insideV w:val="nil"/>
        </w:tcBorders>
        <w:shd w:val="clear" w:color="auto" w:fill="FFFFFF" w:themeFill="background1"/>
      </w:tcPr>
    </w:tblStylePr>
    <w:tblStylePr w:type="lastCol">
      <w:tblPr/>
      <w:tcPr>
        <w:tcBorders>
          <w:top w:val="nil"/>
          <w:left w:val="single" w:color="C00000"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B0B0" w:themeFill="accent2" w:themeFillTint="3F"/>
      </w:tcPr>
    </w:tblStylePr>
    <w:tblStylePr w:type="band1Horz">
      <w:tblPr/>
      <w:tcPr>
        <w:tcBorders>
          <w:top w:val="nil"/>
          <w:bottom w:val="nil"/>
          <w:insideH w:val="nil"/>
          <w:insideV w:val="nil"/>
        </w:tcBorders>
        <w:shd w:val="clear" w:color="auto" w:fill="FEB0B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96">
    <w:name w:val="Medium List 2 Accent 3"/>
    <w:basedOn w:val="12"/>
    <w:semiHidden/>
    <w:qFormat/>
    <w:uiPriority w:val="66"/>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595959" w:themeColor="accent3" w:sz="8" w:space="0"/>
        <w:left w:val="single" w:color="595959" w:themeColor="accent3" w:sz="8" w:space="0"/>
        <w:bottom w:val="single" w:color="595959" w:themeColor="accent3" w:sz="8" w:space="0"/>
        <w:right w:val="single" w:color="595959" w:themeColor="accent3" w:sz="8" w:space="0"/>
      </w:tblBorders>
    </w:tblPr>
    <w:tblStylePr w:type="firstRow">
      <w:rPr>
        <w:sz w:val="24"/>
        <w:szCs w:val="24"/>
      </w:rPr>
      <w:tblPr/>
      <w:tcPr>
        <w:tcBorders>
          <w:top w:val="nil"/>
          <w:left w:val="nil"/>
          <w:bottom w:val="single" w:color="595959" w:themeColor="accent3" w:sz="24" w:space="0"/>
          <w:right w:val="nil"/>
          <w:insideH w:val="nil"/>
          <w:insideV w:val="nil"/>
        </w:tcBorders>
        <w:shd w:val="clear" w:color="auto" w:fill="FFFFFF" w:themeFill="background1"/>
      </w:tcPr>
    </w:tblStylePr>
    <w:tblStylePr w:type="lastRow">
      <w:tblPr/>
      <w:tcPr>
        <w:tcBorders>
          <w:top w:val="single" w:color="5959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95959" w:themeColor="accent3" w:sz="8" w:space="0"/>
          <w:insideH w:val="nil"/>
          <w:insideV w:val="nil"/>
        </w:tcBorders>
        <w:shd w:val="clear" w:color="auto" w:fill="FFFFFF" w:themeFill="background1"/>
      </w:tcPr>
    </w:tblStylePr>
    <w:tblStylePr w:type="lastCol">
      <w:tblPr/>
      <w:tcPr>
        <w:tcBorders>
          <w:top w:val="nil"/>
          <w:left w:val="single" w:color="5959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97">
    <w:name w:val="Medium List 2 Accent 4"/>
    <w:basedOn w:val="12"/>
    <w:semiHidden/>
    <w:qFormat/>
    <w:uiPriority w:val="66"/>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969696" w:themeColor="accent4" w:sz="8" w:space="0"/>
        <w:left w:val="single" w:color="969696" w:themeColor="accent4" w:sz="8" w:space="0"/>
        <w:bottom w:val="single" w:color="969696" w:themeColor="accent4" w:sz="8" w:space="0"/>
        <w:right w:val="single" w:color="969696" w:themeColor="accent4" w:sz="8" w:space="0"/>
      </w:tblBorders>
    </w:tblPr>
    <w:tblStylePr w:type="firstRow">
      <w:rPr>
        <w:sz w:val="24"/>
        <w:szCs w:val="24"/>
      </w:rPr>
      <w:tblPr/>
      <w:tcPr>
        <w:tcBorders>
          <w:top w:val="nil"/>
          <w:left w:val="nil"/>
          <w:bottom w:val="single" w:color="969696" w:themeColor="accent4" w:sz="24" w:space="0"/>
          <w:right w:val="nil"/>
          <w:insideH w:val="nil"/>
          <w:insideV w:val="nil"/>
        </w:tcBorders>
        <w:shd w:val="clear" w:color="auto" w:fill="FFFFFF" w:themeFill="background1"/>
      </w:tcPr>
    </w:tblStylePr>
    <w:tblStylePr w:type="lastRow">
      <w:tblPr/>
      <w:tcPr>
        <w:tcBorders>
          <w:top w:val="single" w:color="969696"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9696" w:themeColor="accent4" w:sz="8" w:space="0"/>
          <w:insideH w:val="nil"/>
          <w:insideV w:val="nil"/>
        </w:tcBorders>
        <w:shd w:val="clear" w:color="auto" w:fill="FFFFFF" w:themeFill="background1"/>
      </w:tcPr>
    </w:tblStylePr>
    <w:tblStylePr w:type="lastCol">
      <w:tblPr/>
      <w:tcPr>
        <w:tcBorders>
          <w:top w:val="nil"/>
          <w:left w:val="single" w:color="969696"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98">
    <w:name w:val="Medium List 2 Accent 5"/>
    <w:basedOn w:val="12"/>
    <w:semiHidden/>
    <w:qFormat/>
    <w:uiPriority w:val="66"/>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rPr>
        <w:sz w:val="24"/>
        <w:szCs w:val="24"/>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tblPr/>
      <w:tcPr>
        <w:tcBorders>
          <w:top w:val="single" w:color="5F5F5F"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F5F5F" w:themeColor="accent5" w:sz="8" w:space="0"/>
          <w:insideH w:val="nil"/>
          <w:insideV w:val="nil"/>
        </w:tcBorders>
        <w:shd w:val="clear" w:color="auto" w:fill="FFFFFF" w:themeFill="background1"/>
      </w:tcPr>
    </w:tblStylePr>
    <w:tblStylePr w:type="lastCol">
      <w:tblPr/>
      <w:tcPr>
        <w:tcBorders>
          <w:top w:val="nil"/>
          <w:left w:val="single" w:color="5F5F5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99">
    <w:name w:val="Medium List 2 Accent 6"/>
    <w:basedOn w:val="12"/>
    <w:semiHidden/>
    <w:qFormat/>
    <w:uiPriority w:val="66"/>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rPr>
        <w:sz w:val="24"/>
        <w:szCs w:val="24"/>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tblPr/>
      <w:tcPr>
        <w:tcBorders>
          <w:top w:val="single" w:color="4D4D4D"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D4D4D" w:themeColor="accent6" w:sz="8" w:space="0"/>
          <w:insideH w:val="nil"/>
          <w:insideV w:val="nil"/>
        </w:tcBorders>
        <w:shd w:val="clear" w:color="auto" w:fill="FFFFFF" w:themeFill="background1"/>
      </w:tcPr>
    </w:tblStylePr>
    <w:tblStylePr w:type="lastCol">
      <w:tblPr/>
      <w:tcPr>
        <w:tcBorders>
          <w:top w:val="nil"/>
          <w:left w:val="single" w:color="4D4D4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00">
    <w:name w:val="Medium Grid 1"/>
    <w:basedOn w:val="12"/>
    <w:semiHidden/>
    <w:qFormat/>
    <w:uiPriority w:val="67"/>
    <w:rPr>
      <w:sz w:val="24"/>
      <w:szCs w:val="24"/>
    </w:r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01">
    <w:name w:val="Medium Grid 1 Accent 1"/>
    <w:basedOn w:val="12"/>
    <w:semiHidden/>
    <w:qFormat/>
    <w:uiPriority w:val="67"/>
    <w:rPr>
      <w:sz w:val="24"/>
      <w:szCs w:val="24"/>
    </w:rPr>
    <w:tblPr>
      <w:tblBorders>
        <w:top w:val="single" w:color="0DA0FF" w:themeColor="accent1" w:themeTint="BF" w:sz="8" w:space="0"/>
        <w:left w:val="single" w:color="0DA0FF" w:themeColor="accent1" w:themeTint="BF" w:sz="8" w:space="0"/>
        <w:bottom w:val="single" w:color="0DA0FF" w:themeColor="accent1" w:themeTint="BF" w:sz="8" w:space="0"/>
        <w:right w:val="single" w:color="0DA0FF" w:themeColor="accent1" w:themeTint="BF" w:sz="8" w:space="0"/>
        <w:insideH w:val="single" w:color="0DA0FF" w:themeColor="accent1" w:themeTint="BF" w:sz="8" w:space="0"/>
        <w:insideV w:val="single" w:color="0DA0FF" w:themeColor="accent1" w:themeTint="BF" w:sz="8" w:space="0"/>
      </w:tblBorders>
    </w:tblPr>
    <w:tcPr>
      <w:shd w:val="clear" w:color="auto" w:fill="AFDFFF" w:themeFill="accent1" w:themeFillTint="3F"/>
    </w:tcPr>
    <w:tblStylePr w:type="firstRow">
      <w:rPr>
        <w:b/>
        <w:bCs/>
      </w:rPr>
    </w:tblStylePr>
    <w:tblStylePr w:type="lastRow">
      <w:rPr>
        <w:b/>
        <w:bCs/>
      </w:rPr>
      <w:tblPr/>
      <w:tcPr>
        <w:tcBorders>
          <w:top w:val="single" w:color="0DA0FF" w:themeColor="accent1" w:themeTint="BF" w:sz="18" w:space="0"/>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02">
    <w:name w:val="Medium Grid 1 Accent 2"/>
    <w:basedOn w:val="12"/>
    <w:semiHidden/>
    <w:qFormat/>
    <w:uiPriority w:val="67"/>
    <w:rPr>
      <w:sz w:val="24"/>
      <w:szCs w:val="24"/>
    </w:rPr>
    <w:tblPr>
      <w:tblBorders>
        <w:top w:val="single" w:color="FF1010" w:themeColor="accent2" w:themeTint="BF" w:sz="8" w:space="0"/>
        <w:left w:val="single" w:color="FF1010" w:themeColor="accent2" w:themeTint="BF" w:sz="8" w:space="0"/>
        <w:bottom w:val="single" w:color="FF1010" w:themeColor="accent2" w:themeTint="BF" w:sz="8" w:space="0"/>
        <w:right w:val="single" w:color="FF1010" w:themeColor="accent2" w:themeTint="BF" w:sz="8" w:space="0"/>
        <w:insideH w:val="single" w:color="FF1010" w:themeColor="accent2" w:themeTint="BF" w:sz="8" w:space="0"/>
        <w:insideV w:val="single" w:color="FF1010" w:themeColor="accent2" w:themeTint="BF" w:sz="8" w:space="0"/>
      </w:tblBorders>
    </w:tblPr>
    <w:tcPr>
      <w:shd w:val="clear" w:color="auto" w:fill="FEB0B0" w:themeFill="accent2" w:themeFillTint="3F"/>
    </w:tcPr>
    <w:tblStylePr w:type="firstRow">
      <w:rPr>
        <w:b/>
        <w:bCs/>
      </w:rPr>
    </w:tblStylePr>
    <w:tblStylePr w:type="lastRow">
      <w:rPr>
        <w:b/>
        <w:bCs/>
      </w:rPr>
      <w:tblPr/>
      <w:tcPr>
        <w:tcBorders>
          <w:top w:val="single" w:color="FF1010" w:themeColor="accent2" w:themeTint="BF" w:sz="18" w:space="0"/>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203">
    <w:name w:val="Medium Grid 1 Accent 3"/>
    <w:basedOn w:val="12"/>
    <w:semiHidden/>
    <w:qFormat/>
    <w:uiPriority w:val="67"/>
    <w:rPr>
      <w:sz w:val="24"/>
      <w:szCs w:val="24"/>
    </w:rPr>
    <w:tblPr>
      <w:tblBorders>
        <w:top w:val="single" w:color="828282" w:themeColor="accent3" w:themeTint="BF" w:sz="8" w:space="0"/>
        <w:left w:val="single" w:color="828282" w:themeColor="accent3" w:themeTint="BF" w:sz="8" w:space="0"/>
        <w:bottom w:val="single" w:color="828282" w:themeColor="accent3" w:themeTint="BF" w:sz="8" w:space="0"/>
        <w:right w:val="single" w:color="828282" w:themeColor="accent3" w:themeTint="BF" w:sz="8" w:space="0"/>
        <w:insideH w:val="single" w:color="828282" w:themeColor="accent3" w:themeTint="BF" w:sz="8" w:space="0"/>
        <w:insideV w:val="single" w:color="828282" w:themeColor="accent3" w:themeTint="BF" w:sz="8" w:space="0"/>
      </w:tblBorders>
    </w:tblPr>
    <w:tcPr>
      <w:shd w:val="clear" w:color="auto" w:fill="D5D5D5" w:themeFill="accent3" w:themeFillTint="3F"/>
    </w:tcPr>
    <w:tblStylePr w:type="firstRow">
      <w:rPr>
        <w:b/>
        <w:bCs/>
      </w:rPr>
    </w:tblStylePr>
    <w:tblStylePr w:type="lastRow">
      <w:rPr>
        <w:b/>
        <w:bCs/>
      </w:rPr>
      <w:tblPr/>
      <w:tcPr>
        <w:tcBorders>
          <w:top w:val="single" w:color="828282" w:themeColor="accent3" w:themeTint="BF" w:sz="18" w:space="0"/>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204">
    <w:name w:val="Medium Grid 1 Accent 4"/>
    <w:basedOn w:val="12"/>
    <w:semiHidden/>
    <w:qFormat/>
    <w:uiPriority w:val="67"/>
    <w:rPr>
      <w:sz w:val="24"/>
      <w:szCs w:val="24"/>
    </w:rPr>
    <w:tblPr>
      <w:tblBorders>
        <w:top w:val="single" w:color="B0B0B0" w:themeColor="accent4" w:themeTint="BF" w:sz="8" w:space="0"/>
        <w:left w:val="single" w:color="B0B0B0" w:themeColor="accent4" w:themeTint="BF" w:sz="8" w:space="0"/>
        <w:bottom w:val="single" w:color="B0B0B0" w:themeColor="accent4" w:themeTint="BF" w:sz="8" w:space="0"/>
        <w:right w:val="single" w:color="B0B0B0" w:themeColor="accent4" w:themeTint="BF" w:sz="8" w:space="0"/>
        <w:insideH w:val="single" w:color="B0B0B0" w:themeColor="accent4" w:themeTint="BF" w:sz="8" w:space="0"/>
        <w:insideV w:val="single" w:color="B0B0B0" w:themeColor="accent4" w:themeTint="BF" w:sz="8" w:space="0"/>
      </w:tblBorders>
    </w:tblPr>
    <w:tcPr>
      <w:shd w:val="clear" w:color="auto" w:fill="E5E5E5" w:themeFill="accent4" w:themeFillTint="3F"/>
    </w:tcPr>
    <w:tblStylePr w:type="firstRow">
      <w:rPr>
        <w:b/>
        <w:bCs/>
      </w:rPr>
    </w:tblStylePr>
    <w:tblStylePr w:type="lastRow">
      <w:rPr>
        <w:b/>
        <w:bCs/>
      </w:rPr>
      <w:tblPr/>
      <w:tcPr>
        <w:tcBorders>
          <w:top w:val="single" w:color="B0B0B0" w:themeColor="accent4" w:themeTint="BF" w:sz="18" w:space="0"/>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205">
    <w:name w:val="Medium Grid 1 Accent 5"/>
    <w:basedOn w:val="12"/>
    <w:semiHidden/>
    <w:qFormat/>
    <w:uiPriority w:val="67"/>
    <w:rPr>
      <w:sz w:val="24"/>
      <w:szCs w:val="24"/>
    </w:rPr>
    <w:tblPr>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insideV w:val="single" w:color="878787" w:themeColor="accent5" w:themeTint="BF" w:sz="8" w:space="0"/>
      </w:tblBorders>
    </w:tblPr>
    <w:tcPr>
      <w:shd w:val="clear" w:color="auto" w:fill="D7D7D7" w:themeFill="accent5" w:themeFillTint="3F"/>
    </w:tcPr>
    <w:tblStylePr w:type="firstRow">
      <w:rPr>
        <w:b/>
        <w:bCs/>
      </w:rPr>
    </w:tblStylePr>
    <w:tblStylePr w:type="lastRow">
      <w:rPr>
        <w:b/>
        <w:bCs/>
      </w:rPr>
      <w:tblPr/>
      <w:tcPr>
        <w:tcBorders>
          <w:top w:val="single" w:color="878787" w:themeColor="accent5" w:themeTint="BF" w:sz="18" w:space="0"/>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206">
    <w:name w:val="Medium Grid 1 Accent 6"/>
    <w:basedOn w:val="12"/>
    <w:semiHidden/>
    <w:qFormat/>
    <w:uiPriority w:val="67"/>
    <w:rPr>
      <w:sz w:val="24"/>
      <w:szCs w:val="24"/>
    </w:rPr>
    <w:tblPr>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insideV w:val="single" w:color="797979" w:themeColor="accent6" w:themeTint="BF" w:sz="8" w:space="0"/>
      </w:tblBorders>
    </w:tblPr>
    <w:tcPr>
      <w:shd w:val="clear" w:color="auto" w:fill="D3D3D3" w:themeFill="accent6" w:themeFillTint="3F"/>
    </w:tcPr>
    <w:tblStylePr w:type="firstRow">
      <w:rPr>
        <w:b/>
        <w:bCs/>
      </w:rPr>
    </w:tblStylePr>
    <w:tblStylePr w:type="lastRow">
      <w:rPr>
        <w:b/>
        <w:bCs/>
      </w:rPr>
      <w:tblPr/>
      <w:tcPr>
        <w:tcBorders>
          <w:top w:val="single" w:color="797979" w:themeColor="accent6" w:themeTint="BF" w:sz="18" w:space="0"/>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07">
    <w:name w:val="Medium Grid 2"/>
    <w:basedOn w:val="12"/>
    <w:semiHidden/>
    <w:qFormat/>
    <w:uiPriority w:val="68"/>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208">
    <w:name w:val="Medium Grid 2 Accent 1"/>
    <w:basedOn w:val="12"/>
    <w:semiHidden/>
    <w:qFormat/>
    <w:uiPriority w:val="68"/>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0072BC" w:themeColor="accent1" w:sz="8" w:space="0"/>
        <w:left w:val="single" w:color="0072BC" w:themeColor="accent1" w:sz="8" w:space="0"/>
        <w:bottom w:val="single" w:color="0072BC" w:themeColor="accent1" w:sz="8" w:space="0"/>
        <w:right w:val="single" w:color="0072BC" w:themeColor="accent1" w:sz="8" w:space="0"/>
        <w:insideH w:val="single" w:color="0072BC" w:themeColor="accent1" w:sz="8" w:space="0"/>
        <w:insideV w:val="single" w:color="0072BC" w:themeColor="accent1" w:sz="8" w:space="0"/>
      </w:tblBorders>
    </w:tblPr>
    <w:tcPr>
      <w:shd w:val="clear" w:color="auto" w:fill="AFDFFF" w:themeFill="accent1" w:themeFillTint="3F"/>
    </w:tcPr>
    <w:tblStylePr w:type="firstRow">
      <w:rPr>
        <w:b/>
        <w:bCs/>
        <w:color w:val="000000" w:themeColor="text1"/>
        <w14:textFill>
          <w14:solidFill>
            <w14:schemeClr w14:val="tx1"/>
          </w14:solidFill>
        </w14:textFill>
      </w:rPr>
      <w:tblPr/>
      <w:tcPr>
        <w:shd w:val="clear" w:color="auto" w:fill="DFF2FF"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insideV w:val="single" w:sz="6" w:space="0"/>
        </w:tcBorders>
        <w:shd w:val="clear" w:color="auto" w:fill="5EBFFF" w:themeFill="accent1" w:themeFillTint="7F"/>
      </w:tcPr>
    </w:tblStylePr>
    <w:tblStylePr w:type="nwCell">
      <w:tblPr/>
      <w:tcPr>
        <w:shd w:val="clear" w:color="auto" w:fill="FFFFFF" w:themeFill="background1"/>
      </w:tcPr>
    </w:tblStylePr>
  </w:style>
  <w:style w:type="table" w:styleId="209">
    <w:name w:val="Medium Grid 2 Accent 2"/>
    <w:basedOn w:val="12"/>
    <w:semiHidden/>
    <w:qFormat/>
    <w:uiPriority w:val="68"/>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C00000" w:themeColor="accent2" w:sz="8" w:space="0"/>
        <w:left w:val="single" w:color="C00000" w:themeColor="accent2" w:sz="8" w:space="0"/>
        <w:bottom w:val="single" w:color="C00000" w:themeColor="accent2" w:sz="8" w:space="0"/>
        <w:right w:val="single" w:color="C00000" w:themeColor="accent2" w:sz="8" w:space="0"/>
        <w:insideH w:val="single" w:color="C00000" w:themeColor="accent2" w:sz="8" w:space="0"/>
        <w:insideV w:val="single" w:color="C00000" w:themeColor="accent2" w:sz="8" w:space="0"/>
      </w:tblBorders>
    </w:tblPr>
    <w:tcPr>
      <w:shd w:val="clear" w:color="auto" w:fill="FEB0B0" w:themeFill="accent2" w:themeFillTint="3F"/>
    </w:tcPr>
    <w:tblStylePr w:type="firstRow">
      <w:rPr>
        <w:b/>
        <w:bCs/>
        <w:color w:val="000000" w:themeColor="text1"/>
        <w14:textFill>
          <w14:solidFill>
            <w14:schemeClr w14:val="tx1"/>
          </w14:solidFill>
        </w14:textFill>
      </w:rPr>
      <w:tblPr/>
      <w:tcPr>
        <w:shd w:val="clear" w:color="auto" w:fill="FEDFDF"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insideV w:val="single" w:sz="6" w:space="0"/>
        </w:tcBorders>
        <w:shd w:val="clear" w:color="auto" w:fill="FF6060" w:themeFill="accent2" w:themeFillTint="7F"/>
      </w:tcPr>
    </w:tblStylePr>
    <w:tblStylePr w:type="nwCell">
      <w:tblPr/>
      <w:tcPr>
        <w:shd w:val="clear" w:color="auto" w:fill="FFFFFF" w:themeFill="background1"/>
      </w:tcPr>
    </w:tblStylePr>
  </w:style>
  <w:style w:type="table" w:styleId="210">
    <w:name w:val="Medium Grid 2 Accent 3"/>
    <w:basedOn w:val="12"/>
    <w:semiHidden/>
    <w:qFormat/>
    <w:uiPriority w:val="68"/>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595959" w:themeColor="accent3" w:sz="8" w:space="0"/>
        <w:left w:val="single" w:color="595959" w:themeColor="accent3" w:sz="8" w:space="0"/>
        <w:bottom w:val="single" w:color="595959" w:themeColor="accent3" w:sz="8" w:space="0"/>
        <w:right w:val="single" w:color="595959" w:themeColor="accent3" w:sz="8" w:space="0"/>
        <w:insideH w:val="single" w:color="595959" w:themeColor="accent3" w:sz="8" w:space="0"/>
        <w:insideV w:val="single" w:color="595959" w:themeColor="accent3" w:sz="8" w:space="0"/>
      </w:tblBorders>
    </w:tblPr>
    <w:tcPr>
      <w:shd w:val="clear" w:color="auto" w:fill="D5D5D5" w:themeFill="accent3" w:themeFillTint="3F"/>
    </w:tcPr>
    <w:tblStylePr w:type="firstRow">
      <w:rPr>
        <w:b/>
        <w:bCs/>
        <w:color w:val="000000" w:themeColor="text1"/>
        <w14:textFill>
          <w14:solidFill>
            <w14:schemeClr w14:val="tx1"/>
          </w14:solidFill>
        </w14:textFill>
      </w:rPr>
      <w:tblPr/>
      <w:tcPr>
        <w:shd w:val="clear" w:color="auto" w:fill="EEEE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insideV w:val="single" w:sz="6" w:space="0"/>
        </w:tcBorders>
        <w:shd w:val="clear" w:color="auto" w:fill="ACACAC" w:themeFill="accent3" w:themeFillTint="7F"/>
      </w:tcPr>
    </w:tblStylePr>
    <w:tblStylePr w:type="nwCell">
      <w:tblPr/>
      <w:tcPr>
        <w:shd w:val="clear" w:color="auto" w:fill="FFFFFF" w:themeFill="background1"/>
      </w:tcPr>
    </w:tblStylePr>
  </w:style>
  <w:style w:type="table" w:styleId="211">
    <w:name w:val="Medium Grid 2 Accent 4"/>
    <w:basedOn w:val="12"/>
    <w:semiHidden/>
    <w:qFormat/>
    <w:uiPriority w:val="68"/>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969696" w:themeColor="accent4" w:sz="8" w:space="0"/>
        <w:left w:val="single" w:color="969696" w:themeColor="accent4" w:sz="8" w:space="0"/>
        <w:bottom w:val="single" w:color="969696" w:themeColor="accent4" w:sz="8" w:space="0"/>
        <w:right w:val="single" w:color="969696" w:themeColor="accent4" w:sz="8" w:space="0"/>
        <w:insideH w:val="single" w:color="969696" w:themeColor="accent4" w:sz="8" w:space="0"/>
        <w:insideV w:val="single" w:color="969696" w:themeColor="accent4" w:sz="8" w:space="0"/>
      </w:tblBorders>
    </w:tblPr>
    <w:tcPr>
      <w:shd w:val="clear" w:color="auto" w:fill="E5E5E5" w:themeFill="accent4" w:themeFillTint="3F"/>
    </w:tcPr>
    <w:tblStylePr w:type="firstRow">
      <w:rPr>
        <w:b/>
        <w:bCs/>
        <w:color w:val="000000" w:themeColor="text1"/>
        <w14:textFill>
          <w14:solidFill>
            <w14:schemeClr w14:val="tx1"/>
          </w14:solidFill>
        </w14:textFill>
      </w:rPr>
      <w:tblPr/>
      <w:tcPr>
        <w:shd w:val="clear" w:color="auto" w:fill="F4F4F4"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9E9E9" w:themeFill="accent4" w:themeFillTint="33"/>
      </w:tcPr>
    </w:tblStylePr>
    <w:tblStylePr w:type="band1Vert">
      <w:tblPr/>
      <w:tcPr>
        <w:shd w:val="clear" w:color="auto" w:fill="CACACA" w:themeFill="accent4" w:themeFillTint="7F"/>
      </w:tcPr>
    </w:tblStylePr>
    <w:tblStylePr w:type="band1Horz">
      <w:tblPr/>
      <w:tcPr>
        <w:tcBorders>
          <w:insideH w:val="single" w:sz="6" w:space="0"/>
          <w:insideV w:val="single" w:sz="6" w:space="0"/>
        </w:tcBorders>
        <w:shd w:val="clear" w:color="auto" w:fill="CACACA" w:themeFill="accent4" w:themeFillTint="7F"/>
      </w:tcPr>
    </w:tblStylePr>
    <w:tblStylePr w:type="nwCell">
      <w:tblPr/>
      <w:tcPr>
        <w:shd w:val="clear" w:color="auto" w:fill="FFFFFF" w:themeFill="background1"/>
      </w:tcPr>
    </w:tblStylePr>
  </w:style>
  <w:style w:type="table" w:styleId="212">
    <w:name w:val="Medium Grid 2 Accent 5"/>
    <w:basedOn w:val="12"/>
    <w:semiHidden/>
    <w:qFormat/>
    <w:uiPriority w:val="68"/>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cPr>
      <w:shd w:val="clear" w:color="auto" w:fill="D7D7D7" w:themeFill="accent5" w:themeFillTint="3F"/>
    </w:tcPr>
    <w:tblStylePr w:type="firstRow">
      <w:rPr>
        <w:b/>
        <w:bCs/>
        <w:color w:val="000000" w:themeColor="text1"/>
        <w14:textFill>
          <w14:solidFill>
            <w14:schemeClr w14:val="tx1"/>
          </w14:solidFill>
        </w14:textFill>
      </w:rPr>
      <w:tblPr/>
      <w:tcPr>
        <w:shd w:val="clear" w:color="auto" w:fill="EFEFEF"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DEDE" w:themeFill="accent5" w:themeFillTint="33"/>
      </w:tcPr>
    </w:tblStylePr>
    <w:tblStylePr w:type="band1Vert">
      <w:tblPr/>
      <w:tcPr>
        <w:shd w:val="clear" w:color="auto" w:fill="AFAFAF" w:themeFill="accent5" w:themeFillTint="7F"/>
      </w:tcPr>
    </w:tblStylePr>
    <w:tblStylePr w:type="band1Horz">
      <w:tblPr/>
      <w:tcPr>
        <w:tcBorders>
          <w:insideH w:val="single" w:sz="6" w:space="0"/>
          <w:insideV w:val="single" w:sz="6" w:space="0"/>
        </w:tcBorders>
        <w:shd w:val="clear" w:color="auto" w:fill="AFAFAF" w:themeFill="accent5" w:themeFillTint="7F"/>
      </w:tcPr>
    </w:tblStylePr>
    <w:tblStylePr w:type="nwCell">
      <w:tblPr/>
      <w:tcPr>
        <w:shd w:val="clear" w:color="auto" w:fill="FFFFFF" w:themeFill="background1"/>
      </w:tcPr>
    </w:tblStylePr>
  </w:style>
  <w:style w:type="table" w:styleId="213">
    <w:name w:val="Medium Grid 2 Accent 6"/>
    <w:basedOn w:val="12"/>
    <w:semiHidden/>
    <w:qFormat/>
    <w:uiPriority w:val="68"/>
    <w:rPr>
      <w:rFonts w:asciiTheme="majorHAnsi" w:hAnsiTheme="majorHAnsi" w:eastAsiaTheme="majorEastAsia" w:cstheme="majorBidi"/>
      <w:color w:val="000000" w:themeColor="text1"/>
      <w:sz w:val="24"/>
      <w:szCs w:val="24"/>
      <w14:textFill>
        <w14:solidFill>
          <w14:schemeClr w14:val="tx1"/>
        </w14:solidFill>
      </w14:textFill>
    </w:rPr>
    <w:tblPr>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cPr>
      <w:shd w:val="clear" w:color="auto" w:fill="D3D3D3" w:themeFill="accent6" w:themeFillTint="3F"/>
    </w:tcPr>
    <w:tblStylePr w:type="firstRow">
      <w:rPr>
        <w:b/>
        <w:bCs/>
        <w:color w:val="000000" w:themeColor="text1"/>
        <w14:textFill>
          <w14:solidFill>
            <w14:schemeClr w14:val="tx1"/>
          </w14:solidFill>
        </w14:textFill>
      </w:rPr>
      <w:tblPr/>
      <w:tcPr>
        <w:shd w:val="clear" w:color="auto" w:fill="EDEDED"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insideV w:val="single" w:sz="6" w:space="0"/>
        </w:tcBorders>
        <w:shd w:val="clear" w:color="auto" w:fill="A6A6A6" w:themeFill="accent6" w:themeFillTint="7F"/>
      </w:tcPr>
    </w:tblStylePr>
    <w:tblStylePr w:type="nwCell">
      <w:tblPr/>
      <w:tcPr>
        <w:shd w:val="clear" w:color="auto" w:fill="FFFFFF" w:themeFill="background1"/>
      </w:tcPr>
    </w:tblStylePr>
  </w:style>
  <w:style w:type="table" w:styleId="214">
    <w:name w:val="Medium Grid 3"/>
    <w:basedOn w:val="12"/>
    <w:semiHidden/>
    <w:qFormat/>
    <w:uiPriority w:val="69"/>
    <w:rPr>
      <w:sz w:val="24"/>
      <w:szCs w:val="24"/>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215">
    <w:name w:val="Medium Grid 3 Accent 1"/>
    <w:basedOn w:val="12"/>
    <w:semiHidden/>
    <w:qFormat/>
    <w:uiPriority w:val="69"/>
    <w:rPr>
      <w:sz w:val="24"/>
      <w:szCs w:val="24"/>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FDFFF"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72BC"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72BC"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72BC"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72BC"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EBFF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5EBFFF" w:themeFill="accent1" w:themeFillTint="7F"/>
      </w:tcPr>
    </w:tblStylePr>
  </w:style>
  <w:style w:type="table" w:styleId="216">
    <w:name w:val="Medium Grid 3 Accent 2"/>
    <w:basedOn w:val="12"/>
    <w:semiHidden/>
    <w:qFormat/>
    <w:uiPriority w:val="69"/>
    <w:rPr>
      <w:sz w:val="24"/>
      <w:szCs w:val="24"/>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EB0B0"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0000"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0000"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0000"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0000"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6060"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6060" w:themeFill="accent2" w:themeFillTint="7F"/>
      </w:tcPr>
    </w:tblStylePr>
  </w:style>
  <w:style w:type="table" w:styleId="217">
    <w:name w:val="Medium Grid 3 Accent 3"/>
    <w:basedOn w:val="12"/>
    <w:semiHidden/>
    <w:qFormat/>
    <w:uiPriority w:val="69"/>
    <w:rPr>
      <w:sz w:val="24"/>
      <w:szCs w:val="24"/>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5D5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959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959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959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959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CAC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CACAC" w:themeFill="accent3" w:themeFillTint="7F"/>
      </w:tcPr>
    </w:tblStylePr>
  </w:style>
  <w:style w:type="table" w:styleId="218">
    <w:name w:val="Medium Grid 3 Accent 4"/>
    <w:basedOn w:val="12"/>
    <w:semiHidden/>
    <w:qFormat/>
    <w:uiPriority w:val="69"/>
    <w:rPr>
      <w:sz w:val="24"/>
      <w:szCs w:val="24"/>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5E5"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69696"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69696"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69696"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69696"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ACA"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ACACA" w:themeFill="accent4" w:themeFillTint="7F"/>
      </w:tcPr>
    </w:tblStylePr>
  </w:style>
  <w:style w:type="table" w:styleId="219">
    <w:name w:val="Medium Grid 3 Accent 5"/>
    <w:basedOn w:val="12"/>
    <w:semiHidden/>
    <w:qFormat/>
    <w:uiPriority w:val="69"/>
    <w:rPr>
      <w:sz w:val="24"/>
      <w:szCs w:val="24"/>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D7D7"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F5F5F"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F5F5F"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F5F5F"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F5F5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FAFA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FAFAF" w:themeFill="accent5" w:themeFillTint="7F"/>
      </w:tcPr>
    </w:tblStylePr>
  </w:style>
  <w:style w:type="table" w:styleId="220">
    <w:name w:val="Medium Grid 3 Accent 6"/>
    <w:basedOn w:val="12"/>
    <w:semiHidden/>
    <w:qFormat/>
    <w:uiPriority w:val="69"/>
    <w:rPr>
      <w:sz w:val="24"/>
      <w:szCs w:val="24"/>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3D3"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D4D4D"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D4D4D"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D4D4D"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D4D4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6A6A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6A6A6" w:themeFill="accent6" w:themeFillTint="7F"/>
      </w:tcPr>
    </w:tblStylePr>
  </w:style>
  <w:style w:type="table" w:styleId="221">
    <w:name w:val="Dark List"/>
    <w:basedOn w:val="12"/>
    <w:semiHidden/>
    <w:qFormat/>
    <w:uiPriority w:val="70"/>
    <w:rPr>
      <w:color w:val="FFFFFF" w:themeColor="background1"/>
      <w:sz w:val="24"/>
      <w:szCs w:val="24"/>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22">
    <w:name w:val="Dark List Accent 1"/>
    <w:basedOn w:val="12"/>
    <w:semiHidden/>
    <w:qFormat/>
    <w:uiPriority w:val="70"/>
    <w:rPr>
      <w:color w:val="FFFFFF" w:themeColor="background1"/>
      <w:sz w:val="24"/>
      <w:szCs w:val="24"/>
      <w14:textFill>
        <w14:solidFill>
          <w14:schemeClr w14:val="bg1"/>
        </w14:solidFill>
      </w14:textFill>
    </w:rPr>
    <w:tblPr>
      <w:tblStyleRowBandSize w:val="1"/>
      <w:tblStyleColBandSize w:val="1"/>
    </w:tblPr>
    <w:tcPr>
      <w:shd w:val="clear" w:color="auto" w:fill="0072BC"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0558C"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0558C" w:themeFill="accent1" w:themeFillShade="BF"/>
      </w:tcPr>
    </w:tblStylePr>
    <w:tblStylePr w:type="band1Vert">
      <w:tblPr/>
      <w:tcPr>
        <w:tcBorders>
          <w:top w:val="nil"/>
          <w:left w:val="nil"/>
          <w:bottom w:val="nil"/>
          <w:right w:val="nil"/>
          <w:insideH w:val="nil"/>
          <w:insideV w:val="nil"/>
        </w:tcBorders>
        <w:shd w:val="clear" w:color="auto" w:fill="00558C" w:themeFill="accent1" w:themeFillShade="BF"/>
      </w:tcPr>
    </w:tblStylePr>
    <w:tblStylePr w:type="band1Horz">
      <w:tblPr/>
      <w:tcPr>
        <w:tcBorders>
          <w:top w:val="nil"/>
          <w:left w:val="nil"/>
          <w:bottom w:val="nil"/>
          <w:right w:val="nil"/>
          <w:insideH w:val="nil"/>
          <w:insideV w:val="nil"/>
        </w:tcBorders>
        <w:shd w:val="clear" w:color="auto" w:fill="00558C" w:themeFill="accent1" w:themeFillShade="BF"/>
      </w:tcPr>
    </w:tblStylePr>
  </w:style>
  <w:style w:type="table" w:styleId="223">
    <w:name w:val="Dark List Accent 2"/>
    <w:basedOn w:val="12"/>
    <w:semiHidden/>
    <w:qFormat/>
    <w:uiPriority w:val="70"/>
    <w:rPr>
      <w:color w:val="FFFFFF" w:themeColor="background1"/>
      <w:sz w:val="24"/>
      <w:szCs w:val="24"/>
      <w14:textFill>
        <w14:solidFill>
          <w14:schemeClr w14:val="bg1"/>
        </w14:solidFill>
      </w14:textFill>
    </w:rPr>
    <w:tblPr>
      <w:tblStyleRowBandSize w:val="1"/>
      <w:tblStyleColBandSize w:val="1"/>
    </w:tblPr>
    <w:tcPr>
      <w:shd w:val="clear" w:color="auto" w:fill="C00000"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8F0000"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224">
    <w:name w:val="Dark List Accent 3"/>
    <w:basedOn w:val="12"/>
    <w:semiHidden/>
    <w:qFormat/>
    <w:uiPriority w:val="70"/>
    <w:rPr>
      <w:color w:val="FFFFFF" w:themeColor="background1"/>
      <w:sz w:val="24"/>
      <w:szCs w:val="24"/>
      <w14:textFill>
        <w14:solidFill>
          <w14:schemeClr w14:val="bg1"/>
        </w14:solidFill>
      </w14:textFill>
    </w:rPr>
    <w:tblPr>
      <w:tblStyleRowBandSize w:val="1"/>
      <w:tblStyleColBandSize w:val="1"/>
    </w:tblPr>
    <w:tcPr>
      <w:shd w:val="clear" w:color="auto" w:fill="5959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24242"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225">
    <w:name w:val="Dark List Accent 4"/>
    <w:basedOn w:val="12"/>
    <w:semiHidden/>
    <w:qFormat/>
    <w:uiPriority w:val="70"/>
    <w:rPr>
      <w:color w:val="FFFFFF" w:themeColor="background1"/>
      <w:sz w:val="24"/>
      <w:szCs w:val="24"/>
      <w14:textFill>
        <w14:solidFill>
          <w14:schemeClr w14:val="bg1"/>
        </w14:solidFill>
      </w14:textFill>
    </w:rPr>
    <w:tblPr>
      <w:tblStyleRowBandSize w:val="1"/>
      <w:tblStyleColBandSize w:val="1"/>
    </w:tblPr>
    <w:tcPr>
      <w:shd w:val="clear" w:color="auto" w:fill="969696"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70707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226">
    <w:name w:val="Dark List Accent 5"/>
    <w:basedOn w:val="12"/>
    <w:semiHidden/>
    <w:qFormat/>
    <w:uiPriority w:val="70"/>
    <w:rPr>
      <w:color w:val="FFFFFF" w:themeColor="background1"/>
      <w:sz w:val="24"/>
      <w:szCs w:val="24"/>
      <w14:textFill>
        <w14:solidFill>
          <w14:schemeClr w14:val="bg1"/>
        </w14:solidFill>
      </w14:textFill>
    </w:rPr>
    <w:tblPr>
      <w:tblStyleRowBandSize w:val="1"/>
      <w:tblStyleColBandSize w:val="1"/>
    </w:tblPr>
    <w:tcPr>
      <w:shd w:val="clear" w:color="auto" w:fill="5F5F5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474747"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227">
    <w:name w:val="Dark List Accent 6"/>
    <w:basedOn w:val="12"/>
    <w:semiHidden/>
    <w:qFormat/>
    <w:uiPriority w:val="70"/>
    <w:rPr>
      <w:color w:val="FFFFFF" w:themeColor="background1"/>
      <w:sz w:val="24"/>
      <w:szCs w:val="24"/>
      <w14:textFill>
        <w14:solidFill>
          <w14:schemeClr w14:val="bg1"/>
        </w14:solidFill>
      </w14:textFill>
    </w:rPr>
    <w:tblPr>
      <w:tblStyleRowBandSize w:val="1"/>
      <w:tblStyleColBandSize w:val="1"/>
    </w:tblPr>
    <w:tcPr>
      <w:shd w:val="clear" w:color="auto" w:fill="4D4D4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9393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styleId="228">
    <w:name w:val="Colorful Shading"/>
    <w:basedOn w:val="12"/>
    <w:semiHidden/>
    <w:qFormat/>
    <w:uiPriority w:val="71"/>
    <w:rPr>
      <w:color w:val="000000" w:themeColor="text1"/>
      <w:sz w:val="24"/>
      <w:szCs w:val="24"/>
      <w14:textFill>
        <w14:solidFill>
          <w14:schemeClr w14:val="tx1"/>
        </w14:solidFill>
      </w14:textFill>
    </w:rPr>
    <w:tblPr>
      <w:tblBorders>
        <w:top w:val="single" w:color="C00000"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0000"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29">
    <w:name w:val="Colorful Shading Accent 1"/>
    <w:basedOn w:val="12"/>
    <w:semiHidden/>
    <w:qFormat/>
    <w:uiPriority w:val="71"/>
    <w:rPr>
      <w:color w:val="000000" w:themeColor="text1"/>
      <w:sz w:val="24"/>
      <w:szCs w:val="24"/>
      <w14:textFill>
        <w14:solidFill>
          <w14:schemeClr w14:val="tx1"/>
        </w14:solidFill>
      </w14:textFill>
    </w:rPr>
    <w:tblPr>
      <w:tblBorders>
        <w:top w:val="single" w:color="C00000" w:themeColor="accent2" w:sz="24" w:space="0"/>
        <w:left w:val="single" w:color="0072BC" w:themeColor="accent1" w:sz="4" w:space="0"/>
        <w:bottom w:val="single" w:color="0072BC" w:themeColor="accent1" w:sz="4" w:space="0"/>
        <w:right w:val="single" w:color="0072BC" w:themeColor="accent1" w:sz="4" w:space="0"/>
        <w:insideH w:val="single" w:color="FFFFFF" w:themeColor="background1" w:sz="4" w:space="0"/>
        <w:insideV w:val="single" w:color="FFFFFF" w:themeColor="background1" w:sz="4" w:space="0"/>
      </w:tblBorders>
    </w:tblPr>
    <w:tcPr>
      <w:shd w:val="clear" w:color="auto" w:fill="DFF2FF" w:themeFill="accent1" w:themeFillTint="19"/>
    </w:tcPr>
    <w:tblStylePr w:type="firstRow">
      <w:rPr>
        <w:b/>
        <w:bCs/>
      </w:rPr>
      <w:tblPr/>
      <w:tcPr>
        <w:tcBorders>
          <w:top w:val="nil"/>
          <w:left w:val="nil"/>
          <w:bottom w:val="single" w:color="C00000"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4470"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4470"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CFF" w:themeFill="accent1" w:themeFillTint="66"/>
      </w:tcPr>
    </w:tblStylePr>
    <w:tblStylePr w:type="band1Horz">
      <w:tblPr/>
      <w:tcPr>
        <w:shd w:val="clear" w:color="auto" w:fill="5EBFFF"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0">
    <w:name w:val="Colorful Shading Accent 2"/>
    <w:basedOn w:val="12"/>
    <w:semiHidden/>
    <w:qFormat/>
    <w:uiPriority w:val="71"/>
    <w:rPr>
      <w:color w:val="000000" w:themeColor="text1"/>
      <w:sz w:val="24"/>
      <w:szCs w:val="24"/>
      <w14:textFill>
        <w14:solidFill>
          <w14:schemeClr w14:val="tx1"/>
        </w14:solidFill>
      </w14:textFill>
    </w:rPr>
    <w:tblPr>
      <w:tblBorders>
        <w:top w:val="single" w:color="C00000" w:themeColor="accent2" w:sz="24" w:space="0"/>
        <w:left w:val="single" w:color="C00000" w:themeColor="accent2" w:sz="4" w:space="0"/>
        <w:bottom w:val="single" w:color="C00000" w:themeColor="accent2" w:sz="4" w:space="0"/>
        <w:right w:val="single" w:color="C00000" w:themeColor="accent2" w:sz="4" w:space="0"/>
        <w:insideH w:val="single" w:color="FFFFFF" w:themeColor="background1" w:sz="4" w:space="0"/>
        <w:insideV w:val="single" w:color="FFFFFF" w:themeColor="background1" w:sz="4" w:space="0"/>
      </w:tblBorders>
    </w:tblPr>
    <w:tcPr>
      <w:shd w:val="clear" w:color="auto" w:fill="FEDFDF" w:themeFill="accent2" w:themeFillTint="19"/>
    </w:tcPr>
    <w:tblStylePr w:type="firstRow">
      <w:rPr>
        <w:b/>
        <w:bCs/>
      </w:rPr>
      <w:tblPr/>
      <w:tcPr>
        <w:tcBorders>
          <w:top w:val="nil"/>
          <w:left w:val="nil"/>
          <w:bottom w:val="single" w:color="C00000"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30000"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30000"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E7F7F" w:themeFill="accent2" w:themeFillTint="66"/>
      </w:tcPr>
    </w:tblStylePr>
    <w:tblStylePr w:type="band1Horz">
      <w:tblPr/>
      <w:tcPr>
        <w:shd w:val="clear" w:color="auto" w:fill="FF6060"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1">
    <w:name w:val="Colorful Shading Accent 3"/>
    <w:basedOn w:val="12"/>
    <w:semiHidden/>
    <w:qFormat/>
    <w:uiPriority w:val="71"/>
    <w:rPr>
      <w:color w:val="000000" w:themeColor="text1"/>
      <w:sz w:val="24"/>
      <w:szCs w:val="24"/>
      <w14:textFill>
        <w14:solidFill>
          <w14:schemeClr w14:val="tx1"/>
        </w14:solidFill>
      </w14:textFill>
    </w:rPr>
    <w:tblPr>
      <w:tblBorders>
        <w:top w:val="single" w:color="969696" w:themeColor="accent4" w:sz="24" w:space="0"/>
        <w:left w:val="single" w:color="595959" w:themeColor="accent3" w:sz="4" w:space="0"/>
        <w:bottom w:val="single" w:color="595959" w:themeColor="accent3" w:sz="4" w:space="0"/>
        <w:right w:val="single" w:color="595959" w:themeColor="accent3" w:sz="4" w:space="0"/>
        <w:insideH w:val="single" w:color="FFFFFF" w:themeColor="background1" w:sz="4" w:space="0"/>
        <w:insideV w:val="single" w:color="FFFFFF" w:themeColor="background1" w:sz="4" w:space="0"/>
      </w:tblBorders>
    </w:tblPr>
    <w:tcPr>
      <w:shd w:val="clear" w:color="auto" w:fill="EEEEEE" w:themeFill="accent3" w:themeFillTint="19"/>
    </w:tcPr>
    <w:tblStylePr w:type="firstRow">
      <w:rPr>
        <w:b/>
        <w:bCs/>
      </w:rPr>
      <w:tblPr/>
      <w:tcPr>
        <w:tcBorders>
          <w:top w:val="nil"/>
          <w:left w:val="nil"/>
          <w:bottom w:val="single" w:color="969696"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353535"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353535"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232">
    <w:name w:val="Colorful Shading Accent 4"/>
    <w:basedOn w:val="12"/>
    <w:semiHidden/>
    <w:qFormat/>
    <w:uiPriority w:val="71"/>
    <w:rPr>
      <w:color w:val="000000" w:themeColor="text1"/>
      <w:sz w:val="24"/>
      <w:szCs w:val="24"/>
      <w14:textFill>
        <w14:solidFill>
          <w14:schemeClr w14:val="tx1"/>
        </w14:solidFill>
      </w14:textFill>
    </w:rPr>
    <w:tblPr>
      <w:tblBorders>
        <w:top w:val="single" w:color="595959" w:themeColor="accent3" w:sz="24" w:space="0"/>
        <w:left w:val="single" w:color="969696" w:themeColor="accent4" w:sz="4" w:space="0"/>
        <w:bottom w:val="single" w:color="969696" w:themeColor="accent4" w:sz="4" w:space="0"/>
        <w:right w:val="single" w:color="969696" w:themeColor="accent4" w:sz="4" w:space="0"/>
        <w:insideH w:val="single" w:color="FFFFFF" w:themeColor="background1" w:sz="4" w:space="0"/>
        <w:insideV w:val="single" w:color="FFFFFF" w:themeColor="background1" w:sz="4" w:space="0"/>
      </w:tblBorders>
    </w:tblPr>
    <w:tcPr>
      <w:shd w:val="clear" w:color="auto" w:fill="F4F4F4" w:themeFill="accent4" w:themeFillTint="19"/>
    </w:tcPr>
    <w:tblStylePr w:type="firstRow">
      <w:rPr>
        <w:b/>
        <w:bCs/>
      </w:rPr>
      <w:tblPr/>
      <w:tcPr>
        <w:tcBorders>
          <w:top w:val="nil"/>
          <w:left w:val="nil"/>
          <w:bottom w:val="single" w:color="5959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95959"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95959"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95959" w:themeFill="accent4" w:themeFillShade="99"/>
      </w:tcPr>
    </w:tblStylePr>
    <w:tblStylePr w:type="band1Vert">
      <w:tblPr/>
      <w:tcPr>
        <w:shd w:val="clear" w:color="auto" w:fill="D4D4D4" w:themeFill="accent4" w:themeFillTint="66"/>
      </w:tcPr>
    </w:tblStylePr>
    <w:tblStylePr w:type="band1Horz">
      <w:tblPr/>
      <w:tcPr>
        <w:shd w:val="clear" w:color="auto" w:fill="CACACA"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3">
    <w:name w:val="Colorful Shading Accent 5"/>
    <w:basedOn w:val="12"/>
    <w:semiHidden/>
    <w:qFormat/>
    <w:uiPriority w:val="71"/>
    <w:rPr>
      <w:color w:val="000000" w:themeColor="text1"/>
      <w:sz w:val="24"/>
      <w:szCs w:val="24"/>
      <w14:textFill>
        <w14:solidFill>
          <w14:schemeClr w14:val="tx1"/>
        </w14:solidFill>
      </w14:textFill>
    </w:rPr>
    <w:tblPr>
      <w:tblBorders>
        <w:top w:val="single" w:color="4D4D4D" w:themeColor="accent6" w:sz="24" w:space="0"/>
        <w:left w:val="single" w:color="5F5F5F" w:themeColor="accent5" w:sz="4" w:space="0"/>
        <w:bottom w:val="single" w:color="5F5F5F" w:themeColor="accent5" w:sz="4" w:space="0"/>
        <w:right w:val="single" w:color="5F5F5F" w:themeColor="accent5" w:sz="4" w:space="0"/>
        <w:insideH w:val="single" w:color="FFFFFF" w:themeColor="background1" w:sz="4" w:space="0"/>
        <w:insideV w:val="single" w:color="FFFFFF" w:themeColor="background1" w:sz="4" w:space="0"/>
      </w:tblBorders>
    </w:tblPr>
    <w:tcPr>
      <w:shd w:val="clear" w:color="auto" w:fill="EFEFEF" w:themeFill="accent5" w:themeFillTint="19"/>
    </w:tcPr>
    <w:tblStylePr w:type="firstRow">
      <w:rPr>
        <w:b/>
        <w:bCs/>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38383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38383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383838" w:themeFill="accent5" w:themeFillShade="99"/>
      </w:tcPr>
    </w:tblStylePr>
    <w:tblStylePr w:type="band1Vert">
      <w:tblPr/>
      <w:tcPr>
        <w:shd w:val="clear" w:color="auto" w:fill="BEBEBE" w:themeFill="accent5" w:themeFillTint="66"/>
      </w:tcPr>
    </w:tblStylePr>
    <w:tblStylePr w:type="band1Horz">
      <w:tblPr/>
      <w:tcPr>
        <w:shd w:val="clear" w:color="auto" w:fill="AFAFAF"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4">
    <w:name w:val="Colorful Shading Accent 6"/>
    <w:basedOn w:val="12"/>
    <w:semiHidden/>
    <w:qFormat/>
    <w:uiPriority w:val="71"/>
    <w:rPr>
      <w:color w:val="000000" w:themeColor="text1"/>
      <w:sz w:val="24"/>
      <w:szCs w:val="24"/>
      <w14:textFill>
        <w14:solidFill>
          <w14:schemeClr w14:val="tx1"/>
        </w14:solidFill>
      </w14:textFill>
    </w:rPr>
    <w:tblPr>
      <w:tblBorders>
        <w:top w:val="single" w:color="5F5F5F" w:themeColor="accent5" w:sz="24" w:space="0"/>
        <w:left w:val="single" w:color="4D4D4D" w:themeColor="accent6" w:sz="4" w:space="0"/>
        <w:bottom w:val="single" w:color="4D4D4D" w:themeColor="accent6" w:sz="4" w:space="0"/>
        <w:right w:val="single" w:color="4D4D4D" w:themeColor="accent6" w:sz="4" w:space="0"/>
        <w:insideH w:val="single" w:color="FFFFFF" w:themeColor="background1" w:sz="4" w:space="0"/>
        <w:insideV w:val="single" w:color="FFFFFF" w:themeColor="background1" w:sz="4" w:space="0"/>
      </w:tblBorders>
    </w:tblPr>
    <w:tcPr>
      <w:shd w:val="clear" w:color="auto" w:fill="EDEDED" w:themeFill="accent6" w:themeFillTint="19"/>
    </w:tcPr>
    <w:tblStylePr w:type="firstRow">
      <w:rPr>
        <w:b/>
        <w:bCs/>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E2E2E"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E2E2E"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5">
    <w:name w:val="Colorful List"/>
    <w:basedOn w:val="12"/>
    <w:semiHidden/>
    <w:qFormat/>
    <w:uiPriority w:val="72"/>
    <w:rPr>
      <w:color w:val="000000" w:themeColor="text1"/>
      <w:sz w:val="24"/>
      <w:szCs w:val="24"/>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90000" w:themeFill="accent2" w:themeFillShade="CC"/>
      </w:tcPr>
    </w:tblStylePr>
    <w:tblStylePr w:type="lastRow">
      <w:rPr>
        <w:b/>
        <w:bCs/>
        <w:color w:val="9A0000"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36">
    <w:name w:val="Colorful List Accent 1"/>
    <w:basedOn w:val="12"/>
    <w:semiHidden/>
    <w:qFormat/>
    <w:uiPriority w:val="72"/>
    <w:rPr>
      <w:color w:val="000000" w:themeColor="text1"/>
      <w:sz w:val="24"/>
      <w:szCs w:val="24"/>
      <w14:textFill>
        <w14:solidFill>
          <w14:schemeClr w14:val="tx1"/>
        </w14:solidFill>
      </w14:textFill>
    </w:rPr>
    <w:tblPr>
      <w:tblStyleRowBandSize w:val="1"/>
      <w:tblStyleColBandSize w:val="1"/>
    </w:tblPr>
    <w:tcPr>
      <w:shd w:val="clear" w:color="auto" w:fill="DFF2FF"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90000" w:themeFill="accent2" w:themeFillShade="CC"/>
      </w:tcPr>
    </w:tblStylePr>
    <w:tblStylePr w:type="lastRow">
      <w:rPr>
        <w:b/>
        <w:bCs/>
        <w:color w:val="9A0000"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37">
    <w:name w:val="Colorful List Accent 2"/>
    <w:basedOn w:val="12"/>
    <w:semiHidden/>
    <w:qFormat/>
    <w:uiPriority w:val="72"/>
    <w:rPr>
      <w:color w:val="000000" w:themeColor="text1"/>
      <w:sz w:val="24"/>
      <w:szCs w:val="24"/>
      <w14:textFill>
        <w14:solidFill>
          <w14:schemeClr w14:val="tx1"/>
        </w14:solidFill>
      </w14:textFill>
    </w:rPr>
    <w:tblPr>
      <w:tblStyleRowBandSize w:val="1"/>
      <w:tblStyleColBandSize w:val="1"/>
    </w:tblPr>
    <w:tcPr>
      <w:shd w:val="clear" w:color="auto" w:fill="FEDFDF"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90000" w:themeFill="accent2" w:themeFillShade="CC"/>
      </w:tcPr>
    </w:tblStylePr>
    <w:tblStylePr w:type="lastRow">
      <w:rPr>
        <w:b/>
        <w:bCs/>
        <w:color w:val="9A0000"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0B0" w:themeFill="accent2" w:themeFillTint="3F"/>
      </w:tcPr>
    </w:tblStylePr>
    <w:tblStylePr w:type="band1Horz">
      <w:tblPr/>
      <w:tcPr>
        <w:shd w:val="clear" w:color="auto" w:fill="FFBFBF" w:themeFill="accent2" w:themeFillTint="33"/>
      </w:tcPr>
    </w:tblStylePr>
  </w:style>
  <w:style w:type="table" w:styleId="238">
    <w:name w:val="Colorful List Accent 3"/>
    <w:basedOn w:val="12"/>
    <w:semiHidden/>
    <w:qFormat/>
    <w:uiPriority w:val="72"/>
    <w:rPr>
      <w:color w:val="000000" w:themeColor="text1"/>
      <w:sz w:val="24"/>
      <w:szCs w:val="24"/>
      <w14:textFill>
        <w14:solidFill>
          <w14:schemeClr w14:val="tx1"/>
        </w14:solidFill>
      </w14:textFill>
    </w:rPr>
    <w:tblPr>
      <w:tblStyleRowBandSize w:val="1"/>
      <w:tblStyleColBandSize w:val="1"/>
    </w:tblPr>
    <w:tcPr>
      <w:shd w:val="clear" w:color="auto" w:fill="EEEE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77777" w:themeFill="accent4" w:themeFillShade="CC"/>
      </w:tcPr>
    </w:tblStylePr>
    <w:tblStylePr w:type="lastRow">
      <w:rPr>
        <w:b/>
        <w:bCs/>
        <w:color w:val="78787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239">
    <w:name w:val="Colorful List Accent 4"/>
    <w:basedOn w:val="12"/>
    <w:semiHidden/>
    <w:uiPriority w:val="72"/>
    <w:rPr>
      <w:color w:val="000000" w:themeColor="text1"/>
      <w:sz w:val="24"/>
      <w:szCs w:val="24"/>
      <w14:textFill>
        <w14:solidFill>
          <w14:schemeClr w14:val="tx1"/>
        </w14:solidFill>
      </w14:textFill>
    </w:rPr>
    <w:tblPr>
      <w:tblStyleRowBandSize w:val="1"/>
      <w:tblStyleColBandSize w:val="1"/>
    </w:tblPr>
    <w:tcPr>
      <w:shd w:val="clear" w:color="auto" w:fill="F4F4F4"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474747" w:themeFill="accent3" w:themeFillShade="CC"/>
      </w:tcPr>
    </w:tblStylePr>
    <w:tblStylePr w:type="lastRow">
      <w:rPr>
        <w:b/>
        <w:bCs/>
        <w:color w:val="474747"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9E9E9" w:themeFill="accent4" w:themeFillTint="33"/>
      </w:tcPr>
    </w:tblStylePr>
  </w:style>
  <w:style w:type="table" w:styleId="240">
    <w:name w:val="Colorful List Accent 5"/>
    <w:basedOn w:val="12"/>
    <w:semiHidden/>
    <w:qFormat/>
    <w:uiPriority w:val="72"/>
    <w:rPr>
      <w:color w:val="000000" w:themeColor="text1"/>
      <w:sz w:val="24"/>
      <w:szCs w:val="24"/>
      <w14:textFill>
        <w14:solidFill>
          <w14:schemeClr w14:val="tx1"/>
        </w14:solidFill>
      </w14:textFill>
    </w:rPr>
    <w:tblPr>
      <w:tblStyleRowBandSize w:val="1"/>
      <w:tblStyleColBandSize w:val="1"/>
    </w:tblPr>
    <w:tcPr>
      <w:shd w:val="clear" w:color="auto" w:fill="EFEFEF"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D3D3D" w:themeFill="accent6" w:themeFillShade="CC"/>
      </w:tcPr>
    </w:tblStylePr>
    <w:tblStylePr w:type="lastRow">
      <w:rPr>
        <w:b/>
        <w:bCs/>
        <w:color w:val="3E3E3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EDEDE" w:themeFill="accent5" w:themeFillTint="33"/>
      </w:tcPr>
    </w:tblStylePr>
  </w:style>
  <w:style w:type="table" w:styleId="241">
    <w:name w:val="Colorful List Accent 6"/>
    <w:basedOn w:val="12"/>
    <w:semiHidden/>
    <w:qFormat/>
    <w:uiPriority w:val="72"/>
    <w:rPr>
      <w:color w:val="000000" w:themeColor="text1"/>
      <w:sz w:val="24"/>
      <w:szCs w:val="24"/>
      <w14:textFill>
        <w14:solidFill>
          <w14:schemeClr w14:val="tx1"/>
        </w14:solidFill>
      </w14:textFill>
    </w:rPr>
    <w:tblPr>
      <w:tblStyleRowBandSize w:val="1"/>
      <w:tblStyleColBandSize w:val="1"/>
    </w:tblPr>
    <w:tcPr>
      <w:shd w:val="clear" w:color="auto" w:fill="EDEDED"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4B4B4B" w:themeFill="accent5" w:themeFillShade="CC"/>
      </w:tcPr>
    </w:tblStylePr>
    <w:tblStylePr w:type="lastRow">
      <w:rPr>
        <w:b/>
        <w:bCs/>
        <w:color w:val="4C4C4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242">
    <w:name w:val="Colorful Grid"/>
    <w:basedOn w:val="12"/>
    <w:semiHidden/>
    <w:qFormat/>
    <w:uiPriority w:val="73"/>
    <w:rPr>
      <w:color w:val="000000" w:themeColor="text1"/>
      <w:sz w:val="24"/>
      <w:szCs w:val="24"/>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43">
    <w:name w:val="Colorful Grid Accent 1"/>
    <w:basedOn w:val="12"/>
    <w:semiHidden/>
    <w:qFormat/>
    <w:uiPriority w:val="73"/>
    <w:rPr>
      <w:color w:val="000000" w:themeColor="text1"/>
      <w:sz w:val="24"/>
      <w:szCs w:val="24"/>
      <w14:textFill>
        <w14:solidFill>
          <w14:schemeClr w14:val="tx1"/>
        </w14:solidFill>
      </w14:textFill>
    </w:rPr>
    <w:tblPr>
      <w:tblBorders>
        <w:insideH w:val="single" w:color="FFFFFF" w:themeColor="background1" w:sz="4" w:space="0"/>
      </w:tblBorders>
    </w:tblPr>
    <w:tcPr>
      <w:shd w:val="clear" w:color="auto" w:fill="BEE5FF" w:themeFill="accent1" w:themeFillTint="33"/>
    </w:tcPr>
    <w:tblStylePr w:type="firstRow">
      <w:rPr>
        <w:b/>
        <w:bCs/>
      </w:rPr>
      <w:tblPr/>
      <w:tcPr>
        <w:shd w:val="clear" w:color="auto" w:fill="7ECCFF" w:themeFill="accent1" w:themeFillTint="66"/>
      </w:tcPr>
    </w:tblStylePr>
    <w:tblStylePr w:type="lastRow">
      <w:rPr>
        <w:b/>
        <w:bCs/>
        <w:color w:val="000000" w:themeColor="text1"/>
        <w14:textFill>
          <w14:solidFill>
            <w14:schemeClr w14:val="tx1"/>
          </w14:solidFill>
        </w14:textFill>
      </w:rPr>
      <w:tblPr/>
      <w:tcPr>
        <w:shd w:val="clear" w:color="auto" w:fill="7ECCFF" w:themeFill="accent1" w:themeFillTint="66"/>
      </w:tcPr>
    </w:tblStylePr>
    <w:tblStylePr w:type="firstCol">
      <w:rPr>
        <w:color w:val="FFFFFF" w:themeColor="background1"/>
        <w14:textFill>
          <w14:solidFill>
            <w14:schemeClr w14:val="bg1"/>
          </w14:solidFill>
        </w14:textFill>
      </w:rPr>
      <w:tblPr/>
      <w:tcPr>
        <w:shd w:val="clear" w:color="auto" w:fill="00558C" w:themeFill="accent1" w:themeFillShade="BF"/>
      </w:tcPr>
    </w:tblStylePr>
    <w:tblStylePr w:type="lastCol">
      <w:rPr>
        <w:color w:val="FFFFFF" w:themeColor="background1"/>
        <w14:textFill>
          <w14:solidFill>
            <w14:schemeClr w14:val="bg1"/>
          </w14:solidFill>
        </w14:textFill>
      </w:rPr>
      <w:tblPr/>
      <w:tcPr>
        <w:shd w:val="clear" w:color="auto" w:fill="0055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44">
    <w:name w:val="Colorful Grid Accent 2"/>
    <w:basedOn w:val="12"/>
    <w:semiHidden/>
    <w:qFormat/>
    <w:uiPriority w:val="73"/>
    <w:rPr>
      <w:color w:val="000000" w:themeColor="text1"/>
      <w:sz w:val="24"/>
      <w:szCs w:val="24"/>
      <w14:textFill>
        <w14:solidFill>
          <w14:schemeClr w14:val="tx1"/>
        </w14:solidFill>
      </w14:textFill>
    </w:rPr>
    <w:tblPr>
      <w:tblBorders>
        <w:insideH w:val="single" w:color="FFFFFF" w:themeColor="background1" w:sz="4" w:space="0"/>
      </w:tblBorders>
    </w:tblPr>
    <w:tcPr>
      <w:shd w:val="clear" w:color="auto" w:fill="FFBFBF" w:themeFill="accent2" w:themeFillTint="33"/>
    </w:tcPr>
    <w:tblStylePr w:type="firstRow">
      <w:rPr>
        <w:b/>
        <w:bCs/>
      </w:rPr>
      <w:tblPr/>
      <w:tcPr>
        <w:shd w:val="clear" w:color="auto" w:fill="FE7F7F" w:themeFill="accent2" w:themeFillTint="66"/>
      </w:tcPr>
    </w:tblStylePr>
    <w:tblStylePr w:type="lastRow">
      <w:rPr>
        <w:b/>
        <w:bCs/>
        <w:color w:val="000000" w:themeColor="text1"/>
        <w14:textFill>
          <w14:solidFill>
            <w14:schemeClr w14:val="tx1"/>
          </w14:solidFill>
        </w14:textFill>
      </w:rPr>
      <w:tblPr/>
      <w:tcPr>
        <w:shd w:val="clear" w:color="auto" w:fill="FE7F7F" w:themeFill="accent2" w:themeFillTint="66"/>
      </w:tcPr>
    </w:tblStylePr>
    <w:tblStylePr w:type="firstCol">
      <w:rPr>
        <w:color w:val="FFFFFF" w:themeColor="background1"/>
        <w14:textFill>
          <w14:solidFill>
            <w14:schemeClr w14:val="bg1"/>
          </w14:solidFill>
        </w14:textFill>
      </w:rPr>
      <w:tblPr/>
      <w:tcPr>
        <w:shd w:val="clear" w:color="auto" w:fill="8F0000" w:themeFill="accent2" w:themeFillShade="BF"/>
      </w:tcPr>
    </w:tblStylePr>
    <w:tblStylePr w:type="lastCol">
      <w:rPr>
        <w:color w:val="FFFFFF" w:themeColor="background1"/>
        <w14:textFill>
          <w14:solidFill>
            <w14:schemeClr w14:val="bg1"/>
          </w14:solidFill>
        </w14:textFill>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245">
    <w:name w:val="Colorful Grid Accent 3"/>
    <w:basedOn w:val="12"/>
    <w:semiHidden/>
    <w:qFormat/>
    <w:uiPriority w:val="73"/>
    <w:rPr>
      <w:color w:val="000000" w:themeColor="text1"/>
      <w:sz w:val="24"/>
      <w:szCs w:val="24"/>
      <w14:textFill>
        <w14:solidFill>
          <w14:schemeClr w14:val="tx1"/>
        </w14:solidFill>
      </w14:textFill>
    </w:rPr>
    <w:tblPr>
      <w:tblBorders>
        <w:insideH w:val="single" w:color="FFFFFF" w:themeColor="background1" w:sz="4" w:space="0"/>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14:textFill>
          <w14:solidFill>
            <w14:schemeClr w14:val="tx1"/>
          </w14:solidFill>
        </w14:textFill>
      </w:rPr>
      <w:tblPr/>
      <w:tcPr>
        <w:shd w:val="clear" w:color="auto" w:fill="BCBCBC" w:themeFill="accent3" w:themeFillTint="66"/>
      </w:tcPr>
    </w:tblStylePr>
    <w:tblStylePr w:type="firstCol">
      <w:rPr>
        <w:color w:val="FFFFFF" w:themeColor="background1"/>
        <w14:textFill>
          <w14:solidFill>
            <w14:schemeClr w14:val="bg1"/>
          </w14:solidFill>
        </w14:textFill>
      </w:rPr>
      <w:tblPr/>
      <w:tcPr>
        <w:shd w:val="clear" w:color="auto" w:fill="424242" w:themeFill="accent3" w:themeFillShade="BF"/>
      </w:tcPr>
    </w:tblStylePr>
    <w:tblStylePr w:type="lastCol">
      <w:rPr>
        <w:color w:val="FFFFFF" w:themeColor="background1"/>
        <w14:textFill>
          <w14:solidFill>
            <w14:schemeClr w14:val="bg1"/>
          </w14:solidFill>
        </w14:textFill>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246">
    <w:name w:val="Colorful Grid Accent 4"/>
    <w:basedOn w:val="12"/>
    <w:semiHidden/>
    <w:qFormat/>
    <w:uiPriority w:val="73"/>
    <w:rPr>
      <w:color w:val="000000" w:themeColor="text1"/>
      <w:sz w:val="24"/>
      <w:szCs w:val="24"/>
      <w14:textFill>
        <w14:solidFill>
          <w14:schemeClr w14:val="tx1"/>
        </w14:solidFill>
      </w14:textFill>
    </w:rPr>
    <w:tblPr>
      <w:tblBorders>
        <w:insideH w:val="single" w:color="FFFFFF" w:themeColor="background1" w:sz="4" w:space="0"/>
      </w:tblBorders>
    </w:tblPr>
    <w:tcPr>
      <w:shd w:val="clear" w:color="auto" w:fill="E9E9E9" w:themeFill="accent4" w:themeFillTint="33"/>
    </w:tcPr>
    <w:tblStylePr w:type="firstRow">
      <w:rPr>
        <w:b/>
        <w:bCs/>
      </w:rPr>
      <w:tblPr/>
      <w:tcPr>
        <w:shd w:val="clear" w:color="auto" w:fill="D4D4D4" w:themeFill="accent4" w:themeFillTint="66"/>
      </w:tcPr>
    </w:tblStylePr>
    <w:tblStylePr w:type="lastRow">
      <w:rPr>
        <w:b/>
        <w:bCs/>
        <w:color w:val="000000" w:themeColor="text1"/>
        <w14:textFill>
          <w14:solidFill>
            <w14:schemeClr w14:val="tx1"/>
          </w14:solidFill>
        </w14:textFill>
      </w:rPr>
      <w:tblPr/>
      <w:tcPr>
        <w:shd w:val="clear" w:color="auto" w:fill="D4D4D4" w:themeFill="accent4" w:themeFillTint="66"/>
      </w:tcPr>
    </w:tblStylePr>
    <w:tblStylePr w:type="firstCol">
      <w:rPr>
        <w:color w:val="FFFFFF" w:themeColor="background1"/>
        <w14:textFill>
          <w14:solidFill>
            <w14:schemeClr w14:val="bg1"/>
          </w14:solidFill>
        </w14:textFill>
      </w:rPr>
      <w:tblPr/>
      <w:tcPr>
        <w:shd w:val="clear" w:color="auto" w:fill="707070" w:themeFill="accent4" w:themeFillShade="BF"/>
      </w:tcPr>
    </w:tblStylePr>
    <w:tblStylePr w:type="lastCol">
      <w:rPr>
        <w:color w:val="FFFFFF" w:themeColor="background1"/>
        <w14:textFill>
          <w14:solidFill>
            <w14:schemeClr w14:val="bg1"/>
          </w14:solidFill>
        </w14:textFill>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247">
    <w:name w:val="Colorful Grid Accent 5"/>
    <w:basedOn w:val="12"/>
    <w:semiHidden/>
    <w:qFormat/>
    <w:uiPriority w:val="73"/>
    <w:rPr>
      <w:color w:val="000000" w:themeColor="text1"/>
      <w:sz w:val="24"/>
      <w:szCs w:val="24"/>
      <w14:textFill>
        <w14:solidFill>
          <w14:schemeClr w14:val="tx1"/>
        </w14:solidFill>
      </w14:textFill>
    </w:rPr>
    <w:tblPr>
      <w:tblBorders>
        <w:insideH w:val="single" w:color="FFFFFF" w:themeColor="background1" w:sz="4" w:space="0"/>
      </w:tblBorders>
    </w:tblPr>
    <w:tcPr>
      <w:shd w:val="clear" w:color="auto" w:fill="DEDEDE" w:themeFill="accent5" w:themeFillTint="33"/>
    </w:tcPr>
    <w:tblStylePr w:type="firstRow">
      <w:rPr>
        <w:b/>
        <w:bCs/>
      </w:rPr>
      <w:tblPr/>
      <w:tcPr>
        <w:shd w:val="clear" w:color="auto" w:fill="BEBEBE" w:themeFill="accent5" w:themeFillTint="66"/>
      </w:tcPr>
    </w:tblStylePr>
    <w:tblStylePr w:type="lastRow">
      <w:rPr>
        <w:b/>
        <w:bCs/>
        <w:color w:val="000000" w:themeColor="text1"/>
        <w14:textFill>
          <w14:solidFill>
            <w14:schemeClr w14:val="tx1"/>
          </w14:solidFill>
        </w14:textFill>
      </w:rPr>
      <w:tblPr/>
      <w:tcPr>
        <w:shd w:val="clear" w:color="auto" w:fill="BEBEBE" w:themeFill="accent5" w:themeFillTint="66"/>
      </w:tcPr>
    </w:tblStylePr>
    <w:tblStylePr w:type="firstCol">
      <w:rPr>
        <w:color w:val="FFFFFF" w:themeColor="background1"/>
        <w14:textFill>
          <w14:solidFill>
            <w14:schemeClr w14:val="bg1"/>
          </w14:solidFill>
        </w14:textFill>
      </w:rPr>
      <w:tblPr/>
      <w:tcPr>
        <w:shd w:val="clear" w:color="auto" w:fill="474747" w:themeFill="accent5" w:themeFillShade="BF"/>
      </w:tcPr>
    </w:tblStylePr>
    <w:tblStylePr w:type="lastCol">
      <w:rPr>
        <w:color w:val="FFFFFF" w:themeColor="background1"/>
        <w14:textFill>
          <w14:solidFill>
            <w14:schemeClr w14:val="bg1"/>
          </w14:solidFill>
        </w14:textFill>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248">
    <w:name w:val="Colorful Grid Accent 6"/>
    <w:basedOn w:val="12"/>
    <w:semiHidden/>
    <w:qFormat/>
    <w:uiPriority w:val="73"/>
    <w:rPr>
      <w:color w:val="000000" w:themeColor="text1"/>
      <w:sz w:val="24"/>
      <w:szCs w:val="24"/>
      <w14:textFill>
        <w14:solidFill>
          <w14:schemeClr w14:val="tx1"/>
        </w14:solidFill>
      </w14:textFill>
    </w:rPr>
    <w:tblPr>
      <w:tblBorders>
        <w:insideH w:val="single" w:color="FFFFFF" w:themeColor="background1" w:sz="4" w:space="0"/>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14:textFill>
          <w14:solidFill>
            <w14:schemeClr w14:val="tx1"/>
          </w14:solidFill>
        </w14:textFill>
      </w:rPr>
      <w:tblPr/>
      <w:tcPr>
        <w:shd w:val="clear" w:color="auto" w:fill="B7B7B7" w:themeFill="accent6" w:themeFillTint="66"/>
      </w:tcPr>
    </w:tblStylePr>
    <w:tblStylePr w:type="firstCol">
      <w:rPr>
        <w:color w:val="FFFFFF" w:themeColor="background1"/>
        <w14:textFill>
          <w14:solidFill>
            <w14:schemeClr w14:val="bg1"/>
          </w14:solidFill>
        </w14:textFill>
      </w:rPr>
      <w:tblPr/>
      <w:tcPr>
        <w:shd w:val="clear" w:color="auto" w:fill="393939" w:themeFill="accent6" w:themeFillShade="BF"/>
      </w:tcPr>
    </w:tblStylePr>
    <w:tblStylePr w:type="lastCol">
      <w:rPr>
        <w:color w:val="FFFFFF" w:themeColor="background1"/>
        <w14:textFill>
          <w14:solidFill>
            <w14:schemeClr w14:val="bg1"/>
          </w14:solidFill>
        </w14:textFill>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paragraph" w:customStyle="1" w:styleId="249">
    <w:name w:val="Ju_Signed"/>
    <w:basedOn w:val="1"/>
    <w:next w:val="250"/>
    <w:qFormat/>
    <w:uiPriority w:val="31"/>
    <w:pPr>
      <w:tabs>
        <w:tab w:val="center" w:pos="1418"/>
        <w:tab w:val="center" w:pos="5954"/>
      </w:tabs>
      <w:spacing w:before="720"/>
    </w:pPr>
  </w:style>
  <w:style w:type="paragraph" w:customStyle="1" w:styleId="250">
    <w:name w:val="Ju_Para"/>
    <w:basedOn w:val="251"/>
    <w:link w:val="386"/>
    <w:qFormat/>
    <w:uiPriority w:val="4"/>
    <w:pPr>
      <w:ind w:firstLine="284"/>
    </w:pPr>
  </w:style>
  <w:style w:type="paragraph" w:customStyle="1" w:styleId="251">
    <w:name w:val="Normal_Justified"/>
    <w:basedOn w:val="1"/>
    <w:semiHidden/>
    <w:qFormat/>
    <w:uiPriority w:val="0"/>
    <w:pPr>
      <w:jc w:val="both"/>
    </w:pPr>
  </w:style>
  <w:style w:type="character" w:customStyle="1" w:styleId="252">
    <w:name w:val="Comment Text Char"/>
    <w:basedOn w:val="11"/>
    <w:link w:val="26"/>
    <w:semiHidden/>
    <w:qFormat/>
    <w:uiPriority w:val="98"/>
    <w:rPr>
      <w:sz w:val="20"/>
      <w:szCs w:val="20"/>
      <w:lang w:val="en-GB"/>
    </w:rPr>
  </w:style>
  <w:style w:type="paragraph" w:customStyle="1" w:styleId="253">
    <w:name w:val="Dec_H_Title"/>
    <w:basedOn w:val="250"/>
    <w:next w:val="250"/>
    <w:qFormat/>
    <w:uiPriority w:val="38"/>
    <w:pPr>
      <w:keepNext/>
      <w:keepLines/>
      <w:spacing w:after="240"/>
      <w:ind w:firstLine="0"/>
      <w:jc w:val="center"/>
      <w:outlineLvl w:val="0"/>
    </w:pPr>
    <w:rPr>
      <w:rFonts w:asciiTheme="majorHAnsi" w:hAnsiTheme="majorHAnsi"/>
      <w:sz w:val="28"/>
    </w:rPr>
  </w:style>
  <w:style w:type="paragraph" w:customStyle="1" w:styleId="254">
    <w:name w:val="Dec_H_Case"/>
    <w:basedOn w:val="250"/>
    <w:next w:val="250"/>
    <w:qFormat/>
    <w:uiPriority w:val="38"/>
    <w:pPr>
      <w:keepNext/>
      <w:keepLines/>
      <w:spacing w:after="280"/>
      <w:ind w:firstLine="0"/>
      <w:jc w:val="center"/>
    </w:pPr>
    <w:rPr>
      <w:rFonts w:asciiTheme="majorHAnsi" w:hAnsiTheme="majorHAnsi"/>
    </w:rPr>
  </w:style>
  <w:style w:type="paragraph" w:customStyle="1" w:styleId="255">
    <w:name w:val="Ju_Title"/>
    <w:basedOn w:val="1"/>
    <w:next w:val="250"/>
    <w:qFormat/>
    <w:uiPriority w:val="38"/>
    <w:pPr>
      <w:keepNext/>
      <w:keepLines/>
      <w:spacing w:before="1320" w:after="280"/>
      <w:contextualSpacing/>
      <w:jc w:val="center"/>
    </w:pPr>
    <w:rPr>
      <w:b/>
    </w:rPr>
  </w:style>
  <w:style w:type="paragraph" w:customStyle="1" w:styleId="256">
    <w:name w:val="Ju_Header"/>
    <w:basedOn w:val="40"/>
    <w:qFormat/>
    <w:uiPriority w:val="29"/>
    <w:pPr>
      <w:tabs>
        <w:tab w:val="clear" w:pos="4536"/>
        <w:tab w:val="clear" w:pos="9072"/>
      </w:tabs>
      <w:jc w:val="center"/>
    </w:pPr>
    <w:rPr>
      <w:sz w:val="18"/>
    </w:rPr>
  </w:style>
  <w:style w:type="character" w:customStyle="1" w:styleId="257">
    <w:name w:val="Header Char"/>
    <w:basedOn w:val="11"/>
    <w:link w:val="40"/>
    <w:semiHidden/>
    <w:qFormat/>
    <w:uiPriority w:val="98"/>
    <w:rPr>
      <w:sz w:val="24"/>
      <w:szCs w:val="24"/>
      <w:lang w:val="en-GB"/>
    </w:rPr>
  </w:style>
  <w:style w:type="character" w:customStyle="1" w:styleId="258">
    <w:name w:val="Balloon Text Char"/>
    <w:basedOn w:val="11"/>
    <w:link w:val="13"/>
    <w:semiHidden/>
    <w:qFormat/>
    <w:uiPriority w:val="98"/>
    <w:rPr>
      <w:rFonts w:ascii="Tahoma" w:hAnsi="Tahoma" w:cs="Tahoma"/>
      <w:sz w:val="16"/>
      <w:szCs w:val="16"/>
      <w:lang w:val="en-GB"/>
    </w:rPr>
  </w:style>
  <w:style w:type="table" w:customStyle="1" w:styleId="259">
    <w:name w:val="Grid Table 1 Light"/>
    <w:basedOn w:val="12"/>
    <w:semiHidden/>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60">
    <w:name w:val="Ju_Quot"/>
    <w:basedOn w:val="251"/>
    <w:qFormat/>
    <w:uiPriority w:val="20"/>
    <w:pPr>
      <w:spacing w:before="120" w:after="120"/>
      <w:ind w:left="425" w:firstLine="142"/>
    </w:pPr>
    <w:rPr>
      <w:sz w:val="20"/>
    </w:rPr>
  </w:style>
  <w:style w:type="paragraph" w:customStyle="1" w:styleId="261">
    <w:name w:val="ECHR_Cover_Title_4"/>
    <w:basedOn w:val="250"/>
    <w:next w:val="250"/>
    <w:qFormat/>
    <w:uiPriority w:val="38"/>
    <w:pPr>
      <w:keepNext/>
      <w:keepLines/>
      <w:tabs>
        <w:tab w:val="right" w:pos="7938"/>
      </w:tabs>
      <w:ind w:firstLine="0"/>
      <w:jc w:val="center"/>
    </w:pPr>
    <w:rPr>
      <w:i/>
    </w:rPr>
  </w:style>
  <w:style w:type="table" w:customStyle="1" w:styleId="262">
    <w:name w:val="ECHR_DN_Table"/>
    <w:basedOn w:val="12"/>
    <w:qFormat/>
    <w:uiPriority w:val="99"/>
    <w:rPr>
      <w:sz w:val="24"/>
      <w:szCs w:val="24"/>
    </w:rPr>
    <w:tblPr>
      <w:jc w:val="center"/>
      <w:tblBorders>
        <w:left w:val="single" w:color="838383" w:themeColor="text2" w:themeShade="BF" w:sz="4" w:space="0"/>
        <w:bottom w:val="single" w:color="838383" w:themeColor="text2" w:themeShade="BF" w:sz="4" w:space="0"/>
        <w:right w:val="single" w:color="838383" w:themeColor="text2" w:themeShade="BF" w:sz="4" w:space="0"/>
        <w:insideH w:val="single" w:color="838383" w:themeColor="text2" w:themeShade="BF" w:sz="4" w:space="0"/>
        <w:insideV w:val="single" w:color="838383" w:themeColor="text2" w:themeShade="BF" w:sz="4" w:space="0"/>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34343" w:themeColor="accent3" w:themeShade="BF"/>
        <w:sz w:val="24"/>
      </w:rPr>
      <w:tcPr>
        <w:tcBorders>
          <w:top w:val="single" w:color="838383" w:themeColor="text2" w:themeShade="BF" w:sz="4" w:space="0"/>
          <w:left w:val="single" w:color="838383" w:themeColor="text2" w:themeShade="BF" w:sz="4" w:space="0"/>
          <w:bottom w:val="nil"/>
          <w:right w:val="single" w:color="838383" w:themeColor="text2" w:themeShade="BF" w:sz="4" w:space="0"/>
          <w:insideH w:val="nil"/>
          <w:insideV w:val="nil"/>
          <w:tl2br w:val="nil"/>
          <w:tr2bl w:val="nil"/>
        </w:tcBorders>
        <w:shd w:val="clear" w:color="auto" w:fill="DFDFDF" w:themeFill="background2" w:themeFillShade="E6"/>
      </w:tcPr>
    </w:tblStylePr>
  </w:style>
  <w:style w:type="paragraph" w:customStyle="1" w:styleId="263">
    <w:name w:val="Ju_H_Article"/>
    <w:basedOn w:val="1"/>
    <w:next w:val="260"/>
    <w:qFormat/>
    <w:uiPriority w:val="19"/>
    <w:pPr>
      <w:keepNext/>
      <w:spacing w:before="100" w:beforeAutospacing="1" w:after="120"/>
      <w:contextualSpacing/>
      <w:jc w:val="center"/>
    </w:pPr>
    <w:rPr>
      <w:b/>
      <w:sz w:val="20"/>
    </w:rPr>
  </w:style>
  <w:style w:type="table" w:customStyle="1" w:styleId="264">
    <w:name w:val="ECHR_Header_Table"/>
    <w:basedOn w:val="12"/>
    <w:qFormat/>
    <w:uiPriority w:val="99"/>
    <w:rPr>
      <w:sz w:val="24"/>
      <w:szCs w:val="24"/>
    </w:rPr>
    <w:tblPr>
      <w:tblBorders>
        <w:bottom w:val="single" w:color="838383" w:themeColor="text2" w:themeShade="BF" w:sz="6" w:space="0"/>
      </w:tblBorders>
      <w:tblCellMar>
        <w:left w:w="0" w:type="dxa"/>
        <w:bottom w:w="28" w:type="dxa"/>
        <w:right w:w="0" w:type="dxa"/>
      </w:tblCellMar>
    </w:tblPr>
    <w:tcPr>
      <w:vAlign w:val="bottom"/>
    </w:tcPr>
    <w:tblStylePr w:type="lastCol">
      <w:pPr>
        <w:wordWrap/>
        <w:jc w:val="both"/>
      </w:pPr>
    </w:tblStylePr>
  </w:style>
  <w:style w:type="paragraph" w:customStyle="1" w:styleId="265">
    <w:name w:val="Ju_H_Head"/>
    <w:basedOn w:val="2"/>
    <w:next w:val="250"/>
    <w:qFormat/>
    <w:uiPriority w:val="17"/>
    <w:pPr>
      <w:keepNext/>
      <w:keepLines/>
      <w:numPr>
        <w:ilvl w:val="0"/>
        <w:numId w:val="11"/>
      </w:numPr>
      <w:spacing w:before="100" w:beforeAutospacing="1" w:after="240"/>
      <w:contextualSpacing w:val="0"/>
      <w:jc w:val="both"/>
    </w:pPr>
    <w:rPr>
      <w:b w:val="0"/>
      <w:caps/>
      <w:color w:val="auto"/>
    </w:rPr>
  </w:style>
  <w:style w:type="paragraph" w:customStyle="1" w:styleId="266">
    <w:name w:val="Ju_Initialled"/>
    <w:basedOn w:val="1"/>
    <w:qFormat/>
    <w:uiPriority w:val="30"/>
    <w:pPr>
      <w:tabs>
        <w:tab w:val="center" w:pos="6407"/>
      </w:tabs>
      <w:spacing w:before="720"/>
      <w:jc w:val="right"/>
    </w:pPr>
  </w:style>
  <w:style w:type="table" w:customStyle="1" w:styleId="267">
    <w:name w:val="ECHR_Header_Table_Reduced"/>
    <w:basedOn w:val="12"/>
    <w:qFormat/>
    <w:uiPriority w:val="99"/>
    <w:rPr>
      <w:sz w:val="24"/>
      <w:szCs w:val="24"/>
    </w:rPr>
    <w:tblPr>
      <w:tblCellMar>
        <w:left w:w="0" w:type="dxa"/>
        <w:right w:w="0" w:type="dxa"/>
      </w:tblCellMar>
    </w:tblPr>
    <w:tcPr>
      <w:vAlign w:val="bottom"/>
    </w:tcPr>
    <w:tblStylePr w:type="firstRow">
      <w:rPr>
        <w:sz w:val="18"/>
      </w:rPr>
      <w:tcPr>
        <w:tcBorders>
          <w:top w:val="nil"/>
          <w:left w:val="nil"/>
          <w:bottom w:val="single" w:color="838383" w:themeColor="text2" w:themeShade="BF" w:sz="6" w:space="0"/>
          <w:right w:val="nil"/>
          <w:insideH w:val="nil"/>
          <w:insideV w:val="nil"/>
          <w:tl2br w:val="nil"/>
          <w:tr2bl w:val="nil"/>
        </w:tcBorders>
      </w:tcPr>
    </w:tblStylePr>
    <w:tblStylePr w:type="lastRow">
      <w:pPr>
        <w:jc w:val="right"/>
      </w:pPr>
      <w:tcPr>
        <w:tcBorders>
          <w:top w:val="single" w:color="838383" w:themeColor="text2" w:themeShade="BF" w:sz="6" w:space="0"/>
          <w:left w:val="nil"/>
          <w:bottom w:val="nil"/>
          <w:right w:val="nil"/>
          <w:insideH w:val="nil"/>
          <w:insideV w:val="nil"/>
          <w:tl2br w:val="nil"/>
          <w:tr2bl w:val="nil"/>
        </w:tcBorders>
      </w:tcPr>
    </w:tblStylePr>
  </w:style>
  <w:style w:type="character" w:customStyle="1" w:styleId="268">
    <w:name w:val="JU_NAMES"/>
    <w:qFormat/>
    <w:uiPriority w:val="33"/>
    <w:rPr>
      <w:smallCaps/>
    </w:rPr>
  </w:style>
  <w:style w:type="character" w:customStyle="1" w:styleId="269">
    <w:name w:val="Ju_ITMark"/>
    <w:basedOn w:val="11"/>
    <w:qFormat/>
    <w:uiPriority w:val="54"/>
    <w:rPr>
      <w:color w:val="auto"/>
      <w:sz w:val="14"/>
      <w:shd w:val="clear" w:color="auto" w:fill="FFFFFF" w:themeFill="background1" w:themeFillTint="33"/>
    </w:rPr>
  </w:style>
  <w:style w:type="table" w:customStyle="1" w:styleId="270">
    <w:name w:val="ECHR_Table_2019"/>
    <w:basedOn w:val="12"/>
    <w:qFormat/>
    <w:uiPriority w:val="99"/>
    <w:rPr>
      <w:sz w:val="24"/>
      <w:szCs w:val="24"/>
    </w:rPr>
    <w:tblPr>
      <w:jc w:val="center"/>
      <w:tblBorders>
        <w:top w:val="single" w:color="595959" w:themeColor="accent3" w:sz="4" w:space="0"/>
        <w:left w:val="single" w:color="595959" w:themeColor="accent3" w:sz="4" w:space="0"/>
        <w:bottom w:val="single" w:color="595959" w:themeColor="accent3" w:sz="4" w:space="0"/>
        <w:right w:val="single" w:color="595959" w:themeColor="accent3" w:sz="4" w:space="0"/>
        <w:insideH w:val="single" w:color="595959" w:themeColor="accent3" w:sz="4" w:space="0"/>
        <w:insideV w:val="single" w:color="595959" w:themeColor="accent3" w:sz="4" w:space="0"/>
      </w:tblBorders>
    </w:tblPr>
    <w:trPr>
      <w:jc w:val="center"/>
    </w:trPr>
    <w:tblStylePr w:type="firstRow">
      <w:rPr>
        <w:rFonts w:asciiTheme="majorHAnsi" w:hAnsiTheme="majorHAnsi"/>
        <w:b/>
        <w:i w:val="0"/>
        <w:color w:val="auto"/>
        <w:sz w:val="22"/>
      </w:rPr>
      <w:tcPr>
        <w:shd w:val="clear" w:color="auto" w:fill="DDDDDD" w:themeFill="accent3" w:themeFillTint="33"/>
      </w:tcPr>
    </w:tblStylePr>
    <w:tblStylePr w:type="lastRow">
      <w:rPr>
        <w:b/>
        <w:i w:val="0"/>
      </w:rPr>
      <w:tcPr>
        <w:tcBorders>
          <w:top w:val="single" w:color="595959" w:themeColor="accent3" w:sz="8" w:space="0"/>
          <w:left w:val="single" w:color="595959" w:themeColor="accent3" w:sz="4" w:space="0"/>
          <w:bottom w:val="single" w:color="595959" w:themeColor="accent3" w:sz="8" w:space="0"/>
          <w:right w:val="single" w:color="595959" w:themeColor="accent3" w:sz="4" w:space="0"/>
          <w:insideH w:val="nil"/>
          <w:insideV w:val="single" w:sz="4" w:space="0"/>
          <w:tl2br w:val="nil"/>
          <w:tr2bl w:val="nil"/>
        </w:tcBorders>
      </w:tcPr>
    </w:tblStylePr>
    <w:tblStylePr w:type="firstCol">
      <w:rPr>
        <w:rFonts w:asciiTheme="majorHAnsi" w:hAnsiTheme="majorHAnsi"/>
        <w:b/>
        <w:i w:val="0"/>
        <w:color w:val="3E3E3E" w:themeColor="background2" w:themeShade="40"/>
        <w:sz w:val="22"/>
      </w:rPr>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nil"/>
          <w:insideV w:val="nil"/>
          <w:tl2br w:val="nil"/>
          <w:tr2bl w:val="nil"/>
        </w:tcBorders>
        <w:shd w:val="clear" w:color="auto" w:fill="EFEFEF" w:themeFill="text2" w:themeFillTint="33"/>
      </w:tcPr>
    </w:tblStylePr>
    <w:tblStylePr w:type="lastCol">
      <w:rPr>
        <w:b/>
        <w:i w:val="0"/>
      </w:rPr>
    </w:tblStylePr>
    <w:tblStylePr w:type="band2Vert">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nil"/>
          <w:insideV w:val="nil"/>
          <w:tl2br w:val="nil"/>
          <w:tr2bl w:val="nil"/>
        </w:tcBorders>
        <w:shd w:val="clear" w:color="auto" w:fill="EFEFEF" w:themeFill="text2" w:themeFillTint="33"/>
      </w:tcPr>
    </w:tblStylePr>
    <w:tblStylePr w:type="band2Horz">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single" w:sz="4" w:space="0"/>
          <w:insideV w:val="single" w:sz="4" w:space="0"/>
          <w:tl2br w:val="nil"/>
          <w:tr2bl w:val="nil"/>
        </w:tcBorders>
        <w:shd w:val="clear" w:color="auto" w:fill="EFEFEF" w:themeFill="text2" w:themeFillTint="33"/>
      </w:tcPr>
    </w:tblStylePr>
  </w:style>
  <w:style w:type="paragraph" w:customStyle="1" w:styleId="271">
    <w:name w:val="Ju_Court"/>
    <w:basedOn w:val="1"/>
    <w:next w:val="1"/>
    <w:qFormat/>
    <w:uiPriority w:val="32"/>
    <w:pPr>
      <w:tabs>
        <w:tab w:val="left" w:pos="907"/>
        <w:tab w:val="left" w:pos="1701"/>
        <w:tab w:val="right" w:pos="7371"/>
      </w:tabs>
      <w:spacing w:before="240"/>
      <w:ind w:left="397" w:hanging="397"/>
    </w:pPr>
    <w:rPr>
      <w:lang w:bidi="en-US"/>
    </w:rPr>
  </w:style>
  <w:style w:type="paragraph" w:customStyle="1" w:styleId="272">
    <w:name w:val="Ju_H_I_Roman"/>
    <w:basedOn w:val="3"/>
    <w:next w:val="250"/>
    <w:qFormat/>
    <w:uiPriority w:val="17"/>
    <w:pPr>
      <w:keepNext/>
      <w:keepLines/>
      <w:numPr>
        <w:ilvl w:val="1"/>
        <w:numId w:val="11"/>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273">
    <w:name w:val="Heading 1 Char"/>
    <w:basedOn w:val="11"/>
    <w:link w:val="2"/>
    <w:semiHidden/>
    <w:qFormat/>
    <w:uiPriority w:val="98"/>
    <w:rPr>
      <w:rFonts w:asciiTheme="majorHAnsi" w:hAnsiTheme="majorHAnsi" w:eastAsiaTheme="majorEastAsia" w:cstheme="majorBidi"/>
      <w:b/>
      <w:bCs/>
      <w:color w:val="333333"/>
      <w:sz w:val="28"/>
      <w:szCs w:val="28"/>
      <w:lang w:val="en-GB"/>
    </w:rPr>
  </w:style>
  <w:style w:type="paragraph" w:customStyle="1" w:styleId="274">
    <w:name w:val="Ju_H_A"/>
    <w:basedOn w:val="4"/>
    <w:next w:val="250"/>
    <w:qFormat/>
    <w:uiPriority w:val="17"/>
    <w:pPr>
      <w:keepNext/>
      <w:keepLines/>
      <w:numPr>
        <w:ilvl w:val="2"/>
        <w:numId w:val="11"/>
      </w:numPr>
      <w:spacing w:before="100" w:beforeAutospacing="1" w:after="240" w:line="240" w:lineRule="auto"/>
      <w:jc w:val="both"/>
    </w:pPr>
    <w:rPr>
      <w:color w:val="auto"/>
      <w:sz w:val="24"/>
    </w:rPr>
  </w:style>
  <w:style w:type="character" w:customStyle="1" w:styleId="275">
    <w:name w:val="Heading 2 Char"/>
    <w:basedOn w:val="11"/>
    <w:link w:val="3"/>
    <w:semiHidden/>
    <w:qFormat/>
    <w:uiPriority w:val="98"/>
    <w:rPr>
      <w:rFonts w:asciiTheme="majorHAnsi" w:hAnsiTheme="majorHAnsi" w:eastAsiaTheme="majorEastAsia" w:cstheme="majorBidi"/>
      <w:b/>
      <w:bCs/>
      <w:color w:val="4D4D4D"/>
      <w:sz w:val="26"/>
      <w:szCs w:val="26"/>
      <w:lang w:val="en-GB"/>
    </w:rPr>
  </w:style>
  <w:style w:type="paragraph" w:customStyle="1" w:styleId="276">
    <w:name w:val="Ju_H_1."/>
    <w:basedOn w:val="5"/>
    <w:next w:val="250"/>
    <w:qFormat/>
    <w:uiPriority w:val="17"/>
    <w:pPr>
      <w:keepNext/>
      <w:keepLines/>
      <w:numPr>
        <w:ilvl w:val="3"/>
        <w:numId w:val="11"/>
      </w:numPr>
      <w:spacing w:before="100" w:beforeAutospacing="1" w:after="120"/>
      <w:jc w:val="both"/>
    </w:pPr>
    <w:rPr>
      <w:b w:val="0"/>
      <w:color w:val="auto"/>
      <w:sz w:val="24"/>
    </w:rPr>
  </w:style>
  <w:style w:type="character" w:customStyle="1" w:styleId="277">
    <w:name w:val="Heading 3 Char"/>
    <w:basedOn w:val="11"/>
    <w:link w:val="4"/>
    <w:semiHidden/>
    <w:qFormat/>
    <w:uiPriority w:val="98"/>
    <w:rPr>
      <w:rFonts w:asciiTheme="majorHAnsi" w:hAnsiTheme="majorHAnsi" w:eastAsiaTheme="majorEastAsia" w:cstheme="majorBidi"/>
      <w:b/>
      <w:bCs/>
      <w:color w:val="5F5F5F"/>
      <w:lang w:val="en-GB"/>
    </w:rPr>
  </w:style>
  <w:style w:type="paragraph" w:customStyle="1" w:styleId="278">
    <w:name w:val="Ju_H_a"/>
    <w:basedOn w:val="6"/>
    <w:next w:val="250"/>
    <w:qFormat/>
    <w:uiPriority w:val="17"/>
    <w:pPr>
      <w:keepNext/>
      <w:keepLines/>
      <w:numPr>
        <w:ilvl w:val="4"/>
        <w:numId w:val="11"/>
      </w:numPr>
      <w:spacing w:before="100" w:beforeAutospacing="1" w:after="120"/>
      <w:jc w:val="both"/>
    </w:pPr>
    <w:rPr>
      <w:color w:val="auto"/>
      <w:sz w:val="20"/>
    </w:rPr>
  </w:style>
  <w:style w:type="character" w:customStyle="1" w:styleId="279">
    <w:name w:val="Heading 4 Char"/>
    <w:basedOn w:val="11"/>
    <w:link w:val="5"/>
    <w:semiHidden/>
    <w:qFormat/>
    <w:uiPriority w:val="98"/>
    <w:rPr>
      <w:rFonts w:asciiTheme="majorHAnsi" w:hAnsiTheme="majorHAnsi" w:eastAsiaTheme="majorEastAsia" w:cstheme="majorBidi"/>
      <w:b/>
      <w:bCs/>
      <w:i/>
      <w:iCs/>
      <w:color w:val="777777"/>
      <w:lang w:val="en-GB"/>
    </w:rPr>
  </w:style>
  <w:style w:type="paragraph" w:customStyle="1" w:styleId="280">
    <w:name w:val="Ju_H_i"/>
    <w:basedOn w:val="7"/>
    <w:next w:val="250"/>
    <w:qFormat/>
    <w:uiPriority w:val="17"/>
    <w:pPr>
      <w:keepNext/>
      <w:keepLines/>
      <w:numPr>
        <w:ilvl w:val="5"/>
        <w:numId w:val="11"/>
      </w:numPr>
      <w:tabs>
        <w:tab w:val="left" w:pos="1077"/>
        <w:tab w:val="left" w:pos="1134"/>
        <w:tab w:val="left" w:pos="1191"/>
        <w:tab w:val="left" w:pos="1247"/>
      </w:tabs>
      <w:spacing w:before="100" w:beforeAutospacing="1" w:after="120"/>
      <w:jc w:val="both"/>
    </w:pPr>
    <w:rPr>
      <w:b w:val="0"/>
      <w:color w:val="auto"/>
      <w:sz w:val="20"/>
    </w:rPr>
  </w:style>
  <w:style w:type="character" w:customStyle="1" w:styleId="281">
    <w:name w:val="Heading 5 Char"/>
    <w:basedOn w:val="11"/>
    <w:link w:val="6"/>
    <w:semiHidden/>
    <w:qFormat/>
    <w:uiPriority w:val="98"/>
    <w:rPr>
      <w:rFonts w:asciiTheme="majorHAnsi" w:hAnsiTheme="majorHAnsi" w:eastAsiaTheme="majorEastAsia" w:cstheme="majorBidi"/>
      <w:b/>
      <w:bCs/>
      <w:color w:val="808080"/>
      <w:lang w:val="en-GB"/>
    </w:rPr>
  </w:style>
  <w:style w:type="paragraph" w:customStyle="1" w:styleId="282">
    <w:name w:val="Ju_H_alpha"/>
    <w:basedOn w:val="8"/>
    <w:next w:val="250"/>
    <w:qFormat/>
    <w:uiPriority w:val="17"/>
    <w:pPr>
      <w:keepNext/>
      <w:keepLines/>
      <w:numPr>
        <w:ilvl w:val="6"/>
        <w:numId w:val="11"/>
      </w:numPr>
      <w:tabs>
        <w:tab w:val="left" w:pos="1361"/>
      </w:tabs>
      <w:spacing w:before="100" w:beforeAutospacing="1" w:after="120"/>
      <w:jc w:val="both"/>
    </w:pPr>
    <w:rPr>
      <w:i w:val="0"/>
      <w:sz w:val="20"/>
    </w:rPr>
  </w:style>
  <w:style w:type="character" w:customStyle="1" w:styleId="283">
    <w:name w:val="Heading 6 Char"/>
    <w:basedOn w:val="11"/>
    <w:link w:val="7"/>
    <w:semiHidden/>
    <w:qFormat/>
    <w:uiPriority w:val="98"/>
    <w:rPr>
      <w:rFonts w:asciiTheme="majorHAnsi" w:hAnsiTheme="majorHAnsi" w:eastAsiaTheme="majorEastAsia" w:cstheme="majorBidi"/>
      <w:b/>
      <w:bCs/>
      <w:i/>
      <w:iCs/>
      <w:color w:val="808080" w:themeColor="text1" w:themeTint="80"/>
      <w:lang w:val="en-GB" w:bidi="en-US"/>
      <w14:textFill>
        <w14:solidFill>
          <w14:schemeClr w14:val="tx1">
            <w14:lumMod w14:val="50000"/>
            <w14:lumOff w14:val="50000"/>
          </w14:schemeClr>
        </w14:solidFill>
      </w14:textFill>
    </w:rPr>
  </w:style>
  <w:style w:type="paragraph" w:customStyle="1" w:styleId="284">
    <w:name w:val="Ju_H_–"/>
    <w:basedOn w:val="9"/>
    <w:next w:val="250"/>
    <w:qFormat/>
    <w:uiPriority w:val="17"/>
    <w:pPr>
      <w:keepNext/>
      <w:keepLines/>
      <w:numPr>
        <w:ilvl w:val="7"/>
        <w:numId w:val="11"/>
      </w:numPr>
      <w:spacing w:before="100" w:beforeAutospacing="1" w:after="120"/>
      <w:jc w:val="both"/>
    </w:pPr>
    <w:rPr>
      <w:i/>
    </w:rPr>
  </w:style>
  <w:style w:type="character" w:customStyle="1" w:styleId="285">
    <w:name w:val="Heading 7 Char"/>
    <w:basedOn w:val="11"/>
    <w:link w:val="8"/>
    <w:semiHidden/>
    <w:qFormat/>
    <w:uiPriority w:val="98"/>
    <w:rPr>
      <w:rFonts w:asciiTheme="majorHAnsi" w:hAnsiTheme="majorHAnsi" w:eastAsiaTheme="majorEastAsia" w:cstheme="majorBidi"/>
      <w:i/>
      <w:iCs/>
      <w:lang w:val="en-GB" w:bidi="en-US"/>
    </w:rPr>
  </w:style>
  <w:style w:type="paragraph" w:customStyle="1" w:styleId="286">
    <w:name w:val="Ju_Para_Last"/>
    <w:basedOn w:val="251"/>
    <w:qFormat/>
    <w:uiPriority w:val="5"/>
    <w:pPr>
      <w:keepNext/>
      <w:keepLines/>
      <w:spacing w:before="240" w:after="240"/>
      <w:ind w:firstLine="284"/>
    </w:pPr>
  </w:style>
  <w:style w:type="table" w:customStyle="1" w:styleId="287">
    <w:name w:val="ECHR_Table_Box_Header"/>
    <w:basedOn w:val="12"/>
    <w:qFormat/>
    <w:uiPriority w:val="0"/>
    <w:rPr>
      <w:rFonts w:ascii="Verdana" w:hAnsi="Verdana" w:eastAsia="Times New Roman"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95959" w:themeColor="accent3"/>
        <w14:textFill>
          <w14:solidFill>
            <w14:schemeClr w14:val="accent3"/>
          </w14:solidFill>
        </w14:textFill>
      </w:rPr>
    </w:tblStylePr>
  </w:style>
  <w:style w:type="paragraph" w:customStyle="1" w:styleId="288">
    <w:name w:val="Ju_Judges"/>
    <w:basedOn w:val="1"/>
    <w:qFormat/>
    <w:uiPriority w:val="32"/>
    <w:pPr>
      <w:tabs>
        <w:tab w:val="left" w:pos="567"/>
        <w:tab w:val="left" w:pos="1134"/>
      </w:tabs>
    </w:pPr>
  </w:style>
  <w:style w:type="paragraph" w:customStyle="1" w:styleId="289">
    <w:name w:val="Ju_List"/>
    <w:basedOn w:val="251"/>
    <w:qFormat/>
    <w:uiPriority w:val="23"/>
    <w:pPr>
      <w:numPr>
        <w:ilvl w:val="0"/>
        <w:numId w:val="12"/>
      </w:numPr>
      <w:spacing w:before="280" w:after="60"/>
    </w:pPr>
  </w:style>
  <w:style w:type="paragraph" w:customStyle="1" w:styleId="290">
    <w:name w:val="Ju_List_a"/>
    <w:basedOn w:val="251"/>
    <w:qFormat/>
    <w:uiPriority w:val="23"/>
    <w:pPr>
      <w:numPr>
        <w:ilvl w:val="1"/>
        <w:numId w:val="12"/>
      </w:numPr>
    </w:pPr>
  </w:style>
  <w:style w:type="paragraph" w:customStyle="1" w:styleId="291">
    <w:name w:val="Ju_List_i"/>
    <w:basedOn w:val="251"/>
    <w:qFormat/>
    <w:uiPriority w:val="23"/>
    <w:pPr>
      <w:numPr>
        <w:ilvl w:val="2"/>
        <w:numId w:val="12"/>
      </w:numPr>
    </w:pPr>
  </w:style>
  <w:style w:type="table" w:customStyle="1" w:styleId="292">
    <w:name w:val="ECHR_Table_Fax"/>
    <w:basedOn w:val="12"/>
    <w:qFormat/>
    <w:uiPriority w:val="99"/>
    <w:rPr>
      <w:color w:val="000000" w:themeColor="text1"/>
      <w:sz w:val="24"/>
      <w:szCs w:val="24"/>
      <w14:textFill>
        <w14:solidFill>
          <w14:schemeClr w14:val="tx1"/>
        </w14:solidFill>
      </w14:textFill>
    </w:rPr>
    <w:tblPr>
      <w:tblBorders>
        <w:insideH w:val="single" w:color="B0B0B0" w:themeColor="text2" w:sz="4" w:space="0"/>
        <w:insideV w:val="single" w:color="B0B0B0" w:themeColor="text2" w:sz="4" w:space="0"/>
      </w:tblBorders>
      <w:tblCellMar>
        <w:top w:w="142" w:type="dxa"/>
        <w:bottom w:w="142" w:type="dxa"/>
      </w:tblCellMar>
    </w:tblPr>
    <w:trPr>
      <w:cantSplit/>
    </w:trPr>
  </w:style>
  <w:style w:type="table" w:customStyle="1" w:styleId="293">
    <w:name w:val="ECHR_Table_For_Internal_Use"/>
    <w:basedOn w:val="12"/>
    <w:qFormat/>
    <w:uiPriority w:val="99"/>
    <w:rPr>
      <w:color w:val="585858" w:themeColor="text2" w:themeShade="80"/>
      <w:sz w:val="18"/>
      <w:szCs w:val="24"/>
    </w:rPr>
    <w:tblPr>
      <w:jc w:val="right"/>
      <w:tblCellMar>
        <w:top w:w="113" w:type="dxa"/>
        <w:bottom w:w="28" w:type="dxa"/>
      </w:tblCellMar>
    </w:tblPr>
    <w:trPr>
      <w:jc w:val="right"/>
    </w:trPr>
    <w:tblStylePr w:type="firstRow">
      <w:rPr>
        <w:b/>
      </w:rPr>
    </w:tblStylePr>
    <w:tblStylePr w:type="lastCol">
      <w:pPr>
        <w:jc w:val="right"/>
      </w:pPr>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sz="4" w:space="0"/>
          <w:insideV w:val="single" w:sz="4" w:space="0"/>
          <w:tl2br w:val="nil"/>
          <w:tr2bl w:val="nil"/>
        </w:tcBorders>
      </w:tcPr>
    </w:tblStylePr>
    <w:tblStylePr w:type="band1Vert">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sz="4" w:space="0"/>
          <w:insideV w:val="single" w:sz="4" w:space="0"/>
          <w:tl2br w:val="nil"/>
          <w:tr2bl w:val="nil"/>
        </w:tcBorders>
      </w:tcPr>
    </w:tblStylePr>
  </w:style>
  <w:style w:type="table" w:customStyle="1" w:styleId="294">
    <w:name w:val="ECHR_Table_Memo"/>
    <w:basedOn w:val="12"/>
    <w:qFormat/>
    <w:uiPriority w:val="99"/>
    <w:rPr>
      <w:sz w:val="24"/>
      <w:szCs w:val="24"/>
    </w:rPr>
    <w:tblPr>
      <w:jc w:val="center"/>
      <w:tblCellMar>
        <w:top w:w="113" w:type="dxa"/>
        <w:left w:w="0" w:type="dxa"/>
        <w:bottom w:w="113" w:type="dxa"/>
        <w:right w:w="0" w:type="dxa"/>
      </w:tblCellMar>
    </w:tblPr>
    <w:trPr>
      <w:jc w:val="center"/>
    </w:trPr>
    <w:tblStylePr w:type="lastRow">
      <w:tcPr>
        <w:tcBorders>
          <w:top w:val="nil"/>
          <w:left w:val="nil"/>
          <w:bottom w:val="single" w:color="838383" w:themeColor="text2" w:themeShade="BF" w:sz="4" w:space="0"/>
          <w:right w:val="nil"/>
          <w:insideH w:val="nil"/>
          <w:insideV w:val="nil"/>
          <w:tl2br w:val="nil"/>
          <w:tr2bl w:val="nil"/>
        </w:tcBorders>
      </w:tcPr>
    </w:tblStylePr>
  </w:style>
  <w:style w:type="character" w:customStyle="1" w:styleId="295">
    <w:name w:val="Heading 8 Char"/>
    <w:basedOn w:val="11"/>
    <w:link w:val="9"/>
    <w:semiHidden/>
    <w:qFormat/>
    <w:uiPriority w:val="98"/>
    <w:rPr>
      <w:rFonts w:asciiTheme="majorHAnsi" w:hAnsiTheme="majorHAnsi" w:eastAsiaTheme="majorEastAsia" w:cstheme="majorBidi"/>
      <w:sz w:val="20"/>
      <w:szCs w:val="20"/>
      <w:lang w:val="en-GB" w:bidi="en-US"/>
    </w:rPr>
  </w:style>
  <w:style w:type="character" w:customStyle="1" w:styleId="296">
    <w:name w:val="Heading 9 Char"/>
    <w:basedOn w:val="11"/>
    <w:link w:val="10"/>
    <w:semiHidden/>
    <w:uiPriority w:val="98"/>
    <w:rPr>
      <w:rFonts w:asciiTheme="majorHAnsi" w:hAnsiTheme="majorHAnsi" w:eastAsiaTheme="majorEastAsia" w:cstheme="majorBidi"/>
      <w:i/>
      <w:iCs/>
      <w:spacing w:val="5"/>
      <w:sz w:val="20"/>
      <w:szCs w:val="20"/>
      <w:lang w:val="en-GB" w:bidi="en-US"/>
    </w:rPr>
  </w:style>
  <w:style w:type="character" w:customStyle="1" w:styleId="297">
    <w:name w:val="Title Char"/>
    <w:basedOn w:val="11"/>
    <w:link w:val="140"/>
    <w:semiHidden/>
    <w:uiPriority w:val="98"/>
    <w:rPr>
      <w:rFonts w:asciiTheme="majorHAnsi" w:hAnsiTheme="majorHAnsi" w:eastAsiaTheme="majorEastAsia" w:cstheme="majorBidi"/>
      <w:spacing w:val="5"/>
      <w:sz w:val="52"/>
      <w:szCs w:val="52"/>
      <w:lang w:val="en-GB" w:bidi="en-US"/>
    </w:rPr>
  </w:style>
  <w:style w:type="character" w:customStyle="1" w:styleId="298">
    <w:name w:val="Subtitle Char"/>
    <w:basedOn w:val="11"/>
    <w:link w:val="93"/>
    <w:semiHidden/>
    <w:uiPriority w:val="98"/>
    <w:rPr>
      <w:rFonts w:asciiTheme="majorHAnsi" w:hAnsiTheme="majorHAnsi" w:eastAsiaTheme="majorEastAsia" w:cstheme="majorBidi"/>
      <w:i/>
      <w:iCs/>
      <w:spacing w:val="13"/>
      <w:sz w:val="24"/>
      <w:szCs w:val="24"/>
      <w:lang w:val="en-GB" w:bidi="en-US"/>
    </w:rPr>
  </w:style>
  <w:style w:type="paragraph" w:styleId="299">
    <w:name w:val="No Spacing"/>
    <w:basedOn w:val="1"/>
    <w:link w:val="300"/>
    <w:semiHidden/>
    <w:qFormat/>
    <w:uiPriority w:val="98"/>
  </w:style>
  <w:style w:type="character" w:customStyle="1" w:styleId="300">
    <w:name w:val="No Spacing Char"/>
    <w:basedOn w:val="11"/>
    <w:link w:val="299"/>
    <w:semiHidden/>
    <w:uiPriority w:val="98"/>
    <w:rPr>
      <w:sz w:val="24"/>
      <w:szCs w:val="24"/>
      <w:lang w:val="en-GB"/>
    </w:rPr>
  </w:style>
  <w:style w:type="paragraph" w:styleId="301">
    <w:name w:val="List Paragraph"/>
    <w:basedOn w:val="1"/>
    <w:semiHidden/>
    <w:qFormat/>
    <w:uiPriority w:val="98"/>
    <w:pPr>
      <w:ind w:left="720"/>
      <w:contextualSpacing/>
    </w:pPr>
  </w:style>
  <w:style w:type="paragraph" w:styleId="302">
    <w:name w:val="Quote"/>
    <w:basedOn w:val="1"/>
    <w:next w:val="1"/>
    <w:link w:val="303"/>
    <w:semiHidden/>
    <w:qFormat/>
    <w:uiPriority w:val="98"/>
    <w:pPr>
      <w:spacing w:before="200"/>
      <w:ind w:left="360" w:right="360"/>
    </w:pPr>
    <w:rPr>
      <w:i/>
      <w:iCs/>
      <w:lang w:bidi="en-US"/>
    </w:rPr>
  </w:style>
  <w:style w:type="character" w:customStyle="1" w:styleId="303">
    <w:name w:val="Quote Char"/>
    <w:basedOn w:val="11"/>
    <w:link w:val="302"/>
    <w:semiHidden/>
    <w:uiPriority w:val="98"/>
    <w:rPr>
      <w:i/>
      <w:iCs/>
      <w:sz w:val="24"/>
      <w:szCs w:val="24"/>
      <w:lang w:val="en-GB" w:bidi="en-US"/>
    </w:rPr>
  </w:style>
  <w:style w:type="paragraph" w:styleId="304">
    <w:name w:val="Intense Quote"/>
    <w:basedOn w:val="1"/>
    <w:next w:val="1"/>
    <w:link w:val="305"/>
    <w:semiHidden/>
    <w:qFormat/>
    <w:uiPriority w:val="98"/>
    <w:pPr>
      <w:pBdr>
        <w:bottom w:val="single" w:color="auto" w:sz="4" w:space="1"/>
      </w:pBdr>
      <w:spacing w:before="200" w:after="280"/>
      <w:ind w:left="1008" w:right="1152"/>
    </w:pPr>
    <w:rPr>
      <w:b/>
      <w:bCs/>
      <w:i/>
      <w:iCs/>
      <w:lang w:bidi="en-US"/>
    </w:rPr>
  </w:style>
  <w:style w:type="character" w:customStyle="1" w:styleId="305">
    <w:name w:val="Intense Quote Char"/>
    <w:basedOn w:val="11"/>
    <w:link w:val="304"/>
    <w:semiHidden/>
    <w:uiPriority w:val="98"/>
    <w:rPr>
      <w:b/>
      <w:bCs/>
      <w:i/>
      <w:iCs/>
      <w:sz w:val="24"/>
      <w:szCs w:val="24"/>
      <w:lang w:val="en-GB" w:bidi="en-US"/>
    </w:rPr>
  </w:style>
  <w:style w:type="character" w:customStyle="1" w:styleId="306">
    <w:name w:val="Subtle Emphasis"/>
    <w:semiHidden/>
    <w:qFormat/>
    <w:uiPriority w:val="98"/>
    <w:rPr>
      <w:i/>
      <w:iCs/>
    </w:rPr>
  </w:style>
  <w:style w:type="character" w:customStyle="1" w:styleId="307">
    <w:name w:val="Intense Emphasis"/>
    <w:semiHidden/>
    <w:qFormat/>
    <w:uiPriority w:val="98"/>
    <w:rPr>
      <w:b/>
      <w:bCs/>
    </w:rPr>
  </w:style>
  <w:style w:type="character" w:customStyle="1" w:styleId="308">
    <w:name w:val="Subtle Reference"/>
    <w:semiHidden/>
    <w:qFormat/>
    <w:uiPriority w:val="98"/>
    <w:rPr>
      <w:smallCaps/>
    </w:rPr>
  </w:style>
  <w:style w:type="character" w:customStyle="1" w:styleId="309">
    <w:name w:val="Intense Reference"/>
    <w:semiHidden/>
    <w:qFormat/>
    <w:uiPriority w:val="98"/>
    <w:rPr>
      <w:smallCaps/>
      <w:spacing w:val="5"/>
      <w:u w:val="single"/>
    </w:rPr>
  </w:style>
  <w:style w:type="character" w:customStyle="1" w:styleId="310">
    <w:name w:val="Book Title"/>
    <w:semiHidden/>
    <w:qFormat/>
    <w:uiPriority w:val="98"/>
    <w:rPr>
      <w:i/>
      <w:iCs/>
      <w:smallCaps/>
      <w:spacing w:val="5"/>
    </w:rPr>
  </w:style>
  <w:style w:type="paragraph" w:customStyle="1" w:styleId="311">
    <w:name w:val="TOC Heading"/>
    <w:basedOn w:val="1"/>
    <w:next w:val="1"/>
    <w:semiHidden/>
    <w:qFormat/>
    <w:uiPriority w:val="98"/>
    <w:pPr>
      <w:keepNext/>
      <w:keepLines/>
      <w:spacing w:before="240"/>
      <w:contextualSpacing/>
      <w:jc w:val="center"/>
    </w:pPr>
    <w:rPr>
      <w:rFonts w:asciiTheme="majorHAnsi" w:hAnsiTheme="majorHAnsi"/>
      <w:b/>
      <w:color w:val="434343" w:themeColor="accent3" w:themeShade="BF"/>
      <w:sz w:val="28"/>
    </w:rPr>
  </w:style>
  <w:style w:type="paragraph" w:customStyle="1" w:styleId="312">
    <w:name w:val="Bibliography"/>
    <w:basedOn w:val="1"/>
    <w:next w:val="1"/>
    <w:semiHidden/>
    <w:uiPriority w:val="98"/>
  </w:style>
  <w:style w:type="character" w:customStyle="1" w:styleId="313">
    <w:name w:val="Body Text Char"/>
    <w:basedOn w:val="11"/>
    <w:link w:val="15"/>
    <w:semiHidden/>
    <w:qFormat/>
    <w:uiPriority w:val="98"/>
    <w:rPr>
      <w:sz w:val="24"/>
      <w:szCs w:val="24"/>
      <w:lang w:val="en-GB"/>
    </w:rPr>
  </w:style>
  <w:style w:type="character" w:customStyle="1" w:styleId="314">
    <w:name w:val="Body Text 2 Char"/>
    <w:basedOn w:val="11"/>
    <w:link w:val="16"/>
    <w:semiHidden/>
    <w:qFormat/>
    <w:uiPriority w:val="98"/>
    <w:rPr>
      <w:sz w:val="24"/>
      <w:szCs w:val="24"/>
      <w:lang w:val="en-GB"/>
    </w:rPr>
  </w:style>
  <w:style w:type="character" w:customStyle="1" w:styleId="315">
    <w:name w:val="Body Text 3 Char"/>
    <w:basedOn w:val="11"/>
    <w:link w:val="17"/>
    <w:semiHidden/>
    <w:qFormat/>
    <w:uiPriority w:val="98"/>
    <w:rPr>
      <w:sz w:val="16"/>
      <w:szCs w:val="16"/>
      <w:lang w:val="en-GB"/>
    </w:rPr>
  </w:style>
  <w:style w:type="character" w:customStyle="1" w:styleId="316">
    <w:name w:val="Body Text First Indent Char"/>
    <w:basedOn w:val="313"/>
    <w:link w:val="18"/>
    <w:semiHidden/>
    <w:uiPriority w:val="98"/>
    <w:rPr>
      <w:sz w:val="24"/>
      <w:szCs w:val="24"/>
      <w:lang w:val="en-GB"/>
    </w:rPr>
  </w:style>
  <w:style w:type="character" w:customStyle="1" w:styleId="317">
    <w:name w:val="Body Text Indent Char"/>
    <w:basedOn w:val="11"/>
    <w:link w:val="19"/>
    <w:semiHidden/>
    <w:uiPriority w:val="98"/>
    <w:rPr>
      <w:sz w:val="24"/>
      <w:szCs w:val="24"/>
      <w:lang w:val="en-GB"/>
    </w:rPr>
  </w:style>
  <w:style w:type="character" w:customStyle="1" w:styleId="318">
    <w:name w:val="Body Text First Indent 2 Char"/>
    <w:basedOn w:val="317"/>
    <w:link w:val="20"/>
    <w:semiHidden/>
    <w:uiPriority w:val="98"/>
    <w:rPr>
      <w:sz w:val="24"/>
      <w:szCs w:val="24"/>
      <w:lang w:val="en-GB"/>
    </w:rPr>
  </w:style>
  <w:style w:type="character" w:customStyle="1" w:styleId="319">
    <w:name w:val="Body Text Indent 2 Char"/>
    <w:basedOn w:val="11"/>
    <w:link w:val="21"/>
    <w:semiHidden/>
    <w:qFormat/>
    <w:uiPriority w:val="98"/>
    <w:rPr>
      <w:sz w:val="24"/>
      <w:szCs w:val="24"/>
      <w:lang w:val="en-GB"/>
    </w:rPr>
  </w:style>
  <w:style w:type="character" w:customStyle="1" w:styleId="320">
    <w:name w:val="Body Text Indent 3 Char"/>
    <w:basedOn w:val="11"/>
    <w:link w:val="22"/>
    <w:semiHidden/>
    <w:qFormat/>
    <w:uiPriority w:val="98"/>
    <w:rPr>
      <w:sz w:val="16"/>
      <w:szCs w:val="16"/>
      <w:lang w:val="en-GB"/>
    </w:rPr>
  </w:style>
  <w:style w:type="character" w:customStyle="1" w:styleId="321">
    <w:name w:val="Closing Char"/>
    <w:basedOn w:val="11"/>
    <w:link w:val="24"/>
    <w:semiHidden/>
    <w:qFormat/>
    <w:uiPriority w:val="98"/>
    <w:rPr>
      <w:sz w:val="24"/>
      <w:szCs w:val="24"/>
      <w:lang w:val="en-GB"/>
    </w:rPr>
  </w:style>
  <w:style w:type="character" w:customStyle="1" w:styleId="322">
    <w:name w:val="Comment Subject Char"/>
    <w:basedOn w:val="252"/>
    <w:link w:val="27"/>
    <w:semiHidden/>
    <w:qFormat/>
    <w:uiPriority w:val="98"/>
    <w:rPr>
      <w:b/>
      <w:bCs/>
      <w:sz w:val="20"/>
      <w:szCs w:val="20"/>
      <w:lang w:val="en-GB"/>
    </w:rPr>
  </w:style>
  <w:style w:type="character" w:customStyle="1" w:styleId="323">
    <w:name w:val="Date Char"/>
    <w:basedOn w:val="11"/>
    <w:link w:val="28"/>
    <w:semiHidden/>
    <w:qFormat/>
    <w:uiPriority w:val="98"/>
    <w:rPr>
      <w:sz w:val="24"/>
      <w:szCs w:val="24"/>
      <w:lang w:val="en-GB"/>
    </w:rPr>
  </w:style>
  <w:style w:type="character" w:customStyle="1" w:styleId="324">
    <w:name w:val="Document Map Char"/>
    <w:basedOn w:val="11"/>
    <w:link w:val="29"/>
    <w:semiHidden/>
    <w:qFormat/>
    <w:uiPriority w:val="98"/>
    <w:rPr>
      <w:rFonts w:ascii="Tahoma" w:hAnsi="Tahoma" w:cs="Tahoma"/>
      <w:sz w:val="16"/>
      <w:szCs w:val="16"/>
      <w:lang w:val="en-GB"/>
    </w:rPr>
  </w:style>
  <w:style w:type="character" w:customStyle="1" w:styleId="325">
    <w:name w:val="E-mail Signature Char"/>
    <w:basedOn w:val="11"/>
    <w:link w:val="30"/>
    <w:semiHidden/>
    <w:qFormat/>
    <w:uiPriority w:val="98"/>
    <w:rPr>
      <w:sz w:val="24"/>
      <w:szCs w:val="24"/>
      <w:lang w:val="en-GB"/>
    </w:rPr>
  </w:style>
  <w:style w:type="character" w:customStyle="1" w:styleId="326">
    <w:name w:val="Endnote Text Char"/>
    <w:basedOn w:val="11"/>
    <w:link w:val="33"/>
    <w:semiHidden/>
    <w:qFormat/>
    <w:uiPriority w:val="98"/>
    <w:rPr>
      <w:sz w:val="20"/>
      <w:szCs w:val="20"/>
      <w:lang w:val="en-GB"/>
    </w:rPr>
  </w:style>
  <w:style w:type="character" w:customStyle="1" w:styleId="327">
    <w:name w:val="Footnote Text Char"/>
    <w:basedOn w:val="11"/>
    <w:link w:val="39"/>
    <w:semiHidden/>
    <w:qFormat/>
    <w:uiPriority w:val="98"/>
    <w:rPr>
      <w:sz w:val="20"/>
      <w:szCs w:val="20"/>
      <w:lang w:val="en-GB"/>
    </w:rPr>
  </w:style>
  <w:style w:type="character" w:customStyle="1" w:styleId="328">
    <w:name w:val="HTML Address Char"/>
    <w:basedOn w:val="11"/>
    <w:link w:val="42"/>
    <w:semiHidden/>
    <w:qFormat/>
    <w:uiPriority w:val="98"/>
    <w:rPr>
      <w:i/>
      <w:iCs/>
      <w:sz w:val="24"/>
      <w:szCs w:val="24"/>
      <w:lang w:val="en-GB"/>
    </w:rPr>
  </w:style>
  <w:style w:type="character" w:customStyle="1" w:styleId="329">
    <w:name w:val="HTML Preformatted Char"/>
    <w:basedOn w:val="11"/>
    <w:link w:val="47"/>
    <w:semiHidden/>
    <w:uiPriority w:val="98"/>
    <w:rPr>
      <w:rFonts w:ascii="Consolas" w:hAnsi="Consolas" w:cs="Consolas"/>
      <w:sz w:val="20"/>
      <w:szCs w:val="20"/>
      <w:lang w:val="en-GB"/>
    </w:rPr>
  </w:style>
  <w:style w:type="character" w:customStyle="1" w:styleId="330">
    <w:name w:val="Macro Text Char"/>
    <w:basedOn w:val="11"/>
    <w:link w:val="83"/>
    <w:semiHidden/>
    <w:qFormat/>
    <w:uiPriority w:val="98"/>
    <w:rPr>
      <w:rFonts w:ascii="Consolas" w:hAnsi="Consolas" w:cs="Consolas" w:eastAsiaTheme="minorEastAsia"/>
      <w:sz w:val="20"/>
      <w:szCs w:val="20"/>
    </w:rPr>
  </w:style>
  <w:style w:type="character" w:customStyle="1" w:styleId="331">
    <w:name w:val="Message Header Char"/>
    <w:basedOn w:val="11"/>
    <w:link w:val="84"/>
    <w:semiHidden/>
    <w:qFormat/>
    <w:uiPriority w:val="98"/>
    <w:rPr>
      <w:rFonts w:asciiTheme="majorHAnsi" w:hAnsiTheme="majorHAnsi" w:eastAsiaTheme="majorEastAsia" w:cstheme="majorBidi"/>
      <w:sz w:val="24"/>
      <w:szCs w:val="24"/>
      <w:shd w:val="pct20" w:color="auto" w:fill="auto"/>
      <w:lang w:val="en-GB"/>
    </w:rPr>
  </w:style>
  <w:style w:type="table" w:customStyle="1" w:styleId="332">
    <w:name w:val="ECHR_Table_No_Lines"/>
    <w:basedOn w:val="12"/>
    <w:uiPriority w:val="99"/>
    <w:rPr>
      <w:sz w:val="24"/>
      <w:szCs w:val="24"/>
    </w:rPr>
    <w:tblPr>
      <w:tblCellMar>
        <w:top w:w="85" w:type="dxa"/>
        <w:left w:w="142" w:type="dxa"/>
        <w:bottom w:w="28" w:type="dxa"/>
        <w:right w:w="142" w:type="dxa"/>
      </w:tblCellMar>
    </w:tblPr>
    <w:tblStylePr w:type="firstRow">
      <w:rPr>
        <w:rFonts w:asciiTheme="majorHAnsi" w:hAnsiTheme="majorHAnsi"/>
        <w:b/>
        <w:i w:val="0"/>
        <w:color w:val="434343" w:themeColor="accent3" w:themeShade="BF"/>
        <w:sz w:val="24"/>
      </w:rPr>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nil"/>
          <w:insideV w:val="nil"/>
          <w:tl2br w:val="nil"/>
          <w:tr2bl w:val="nil"/>
        </w:tcBorders>
        <w:shd w:val="clear" w:color="auto" w:fill="DFDFDF" w:themeFill="background2" w:themeFillShade="E6"/>
      </w:tcPr>
    </w:tblStylePr>
    <w:tblStylePr w:type="firstCol">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sz="4" w:space="0"/>
          <w:insideV w:val="single" w:sz="4" w:space="0"/>
        </w:tcBorders>
      </w:tcPr>
    </w:tblStylePr>
  </w:style>
  <w:style w:type="table" w:customStyle="1" w:styleId="333">
    <w:name w:val="ECHR_Table_Simple_Box"/>
    <w:basedOn w:val="12"/>
    <w:uiPriority w:val="99"/>
    <w:rPr>
      <w:sz w:val="24"/>
      <w:szCs w:val="24"/>
    </w:rPr>
    <w:tblPr>
      <w:tblBorders>
        <w:top w:val="single" w:color="9B9B9B" w:themeColor="accent3" w:themeTint="99" w:sz="4" w:space="0"/>
        <w:left w:val="single" w:color="9B9B9B" w:themeColor="accent3" w:themeTint="99" w:sz="4" w:space="0"/>
        <w:bottom w:val="single" w:color="9B9B9B" w:themeColor="accent3" w:themeTint="99" w:sz="4" w:space="0"/>
        <w:right w:val="single" w:color="9B9B9B" w:themeColor="accent3" w:themeTint="99" w:sz="4" w:space="0"/>
      </w:tblBorders>
      <w:tblCellMar>
        <w:top w:w="113" w:type="dxa"/>
        <w:bottom w:w="113" w:type="dxa"/>
      </w:tblCellMar>
    </w:tblPr>
  </w:style>
  <w:style w:type="character" w:styleId="334">
    <w:name w:val="Placeholder Text"/>
    <w:basedOn w:val="11"/>
    <w:semiHidden/>
    <w:qFormat/>
    <w:uiPriority w:val="98"/>
    <w:rPr>
      <w:color w:val="auto"/>
      <w:shd w:val="clear" w:color="auto" w:fill="DFDFDF" w:themeFill="background2" w:themeFillShade="E6"/>
    </w:rPr>
  </w:style>
  <w:style w:type="character" w:customStyle="1" w:styleId="335">
    <w:name w:val="Plain Text Char"/>
    <w:basedOn w:val="11"/>
    <w:link w:val="89"/>
    <w:semiHidden/>
    <w:qFormat/>
    <w:uiPriority w:val="98"/>
    <w:rPr>
      <w:rFonts w:ascii="Consolas" w:hAnsi="Consolas" w:cs="Consolas"/>
      <w:sz w:val="21"/>
      <w:szCs w:val="21"/>
      <w:lang w:val="en-GB"/>
    </w:rPr>
  </w:style>
  <w:style w:type="character" w:customStyle="1" w:styleId="336">
    <w:name w:val="Salutation Char"/>
    <w:basedOn w:val="11"/>
    <w:link w:val="90"/>
    <w:semiHidden/>
    <w:qFormat/>
    <w:uiPriority w:val="98"/>
    <w:rPr>
      <w:sz w:val="24"/>
      <w:szCs w:val="24"/>
      <w:lang w:val="en-GB"/>
    </w:rPr>
  </w:style>
  <w:style w:type="character" w:customStyle="1" w:styleId="337">
    <w:name w:val="Signature Char"/>
    <w:basedOn w:val="11"/>
    <w:link w:val="91"/>
    <w:semiHidden/>
    <w:qFormat/>
    <w:uiPriority w:val="98"/>
    <w:rPr>
      <w:sz w:val="24"/>
      <w:szCs w:val="24"/>
      <w:lang w:val="en-GB"/>
    </w:rPr>
  </w:style>
  <w:style w:type="paragraph" w:customStyle="1" w:styleId="338">
    <w:name w:val="ECHR_Footer"/>
    <w:basedOn w:val="37"/>
    <w:semiHidden/>
    <w:qFormat/>
    <w:uiPriority w:val="57"/>
    <w:rPr>
      <w:sz w:val="8"/>
    </w:rPr>
  </w:style>
  <w:style w:type="paragraph" w:customStyle="1" w:styleId="339">
    <w:name w:val="_Footer"/>
    <w:basedOn w:val="37"/>
    <w:semiHidden/>
    <w:qFormat/>
    <w:uiPriority w:val="57"/>
    <w:rPr>
      <w:sz w:val="8"/>
    </w:rPr>
  </w:style>
  <w:style w:type="character" w:customStyle="1" w:styleId="340">
    <w:name w:val="Footer Char"/>
    <w:basedOn w:val="11"/>
    <w:link w:val="37"/>
    <w:semiHidden/>
    <w:qFormat/>
    <w:uiPriority w:val="98"/>
    <w:rPr>
      <w:sz w:val="24"/>
      <w:szCs w:val="24"/>
      <w:lang w:val="en-GB"/>
    </w:rPr>
  </w:style>
  <w:style w:type="paragraph" w:customStyle="1" w:styleId="341">
    <w:name w:val="ECHR_Footer_Line"/>
    <w:basedOn w:val="1"/>
    <w:next w:val="1"/>
    <w:semiHidden/>
    <w:qFormat/>
    <w:uiPriority w:val="30"/>
    <w:pPr>
      <w:pBdr>
        <w:top w:val="single" w:color="5F5F5F" w:sz="6" w:space="1"/>
      </w:pBdr>
      <w:tabs>
        <w:tab w:val="center" w:pos="3686"/>
        <w:tab w:val="right" w:pos="7371"/>
      </w:tabs>
      <w:ind w:left="-1474" w:right="-1474"/>
    </w:pPr>
    <w:rPr>
      <w:color w:val="5F5F5F"/>
    </w:rPr>
  </w:style>
  <w:style w:type="table" w:customStyle="1" w:styleId="342">
    <w:name w:val="ECHR_List_Table"/>
    <w:basedOn w:val="12"/>
    <w:qFormat/>
    <w:uiPriority w:val="99"/>
    <w:rPr>
      <w:sz w:val="24"/>
      <w:szCs w:val="24"/>
    </w:rPr>
    <w:tblPr>
      <w:tbl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color="838383" w:themeColor="text2" w:themeShade="BF" w:sz="4" w:space="0"/>
        <w:insideV w:val="single" w:color="838383" w:themeColor="text2" w:themeShade="BF" w:sz="4" w:space="0"/>
      </w:tblBorders>
      <w:tblCellMar>
        <w:top w:w="28" w:type="dxa"/>
        <w:bottom w:w="28" w:type="dxa"/>
      </w:tblCellMar>
    </w:tblPr>
    <w:tblStylePr w:type="firstRow">
      <w:rPr>
        <w:b/>
        <w:color w:val="434343" w:themeColor="accent3" w:themeShade="BF"/>
      </w:rPr>
      <w:tblPr/>
      <w:trPr>
        <w:tblHeader/>
      </w:trPr>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sz="4" w:space="0"/>
          <w:insideV w:val="single" w:sz="4" w:space="0"/>
        </w:tcBorders>
        <w:shd w:val="clear" w:color="auto" w:fill="DFDFDF" w:themeFill="background2" w:themeFillShade="E6"/>
      </w:tcPr>
    </w:tblStylePr>
  </w:style>
  <w:style w:type="paragraph" w:customStyle="1" w:styleId="343">
    <w:name w:val="Ju_Case"/>
    <w:basedOn w:val="1"/>
    <w:next w:val="250"/>
    <w:qFormat/>
    <w:uiPriority w:val="32"/>
    <w:pPr>
      <w:ind w:firstLine="284"/>
      <w:jc w:val="both"/>
    </w:pPr>
    <w:rPr>
      <w:b/>
    </w:rPr>
  </w:style>
  <w:style w:type="character" w:customStyle="1" w:styleId="344">
    <w:name w:val="Note Heading Char"/>
    <w:basedOn w:val="11"/>
    <w:link w:val="87"/>
    <w:semiHidden/>
    <w:qFormat/>
    <w:uiPriority w:val="98"/>
    <w:rPr>
      <w:sz w:val="24"/>
      <w:szCs w:val="24"/>
      <w:lang w:val="en-GB"/>
    </w:rPr>
  </w:style>
  <w:style w:type="paragraph" w:customStyle="1" w:styleId="345">
    <w:name w:val="ECHR_Header_Landscape"/>
    <w:basedOn w:val="256"/>
    <w:semiHidden/>
    <w:qFormat/>
    <w:uiPriority w:val="29"/>
    <w:pPr>
      <w:tabs>
        <w:tab w:val="center" w:pos="6146"/>
        <w:tab w:val="right" w:pos="13778"/>
      </w:tabs>
      <w:ind w:left="-1474" w:right="-1474"/>
    </w:pPr>
  </w:style>
  <w:style w:type="paragraph" w:customStyle="1" w:styleId="346">
    <w:name w:val="ECHR_Bullet_1"/>
    <w:basedOn w:val="251"/>
    <w:semiHidden/>
    <w:qFormat/>
    <w:uiPriority w:val="23"/>
    <w:pPr>
      <w:numPr>
        <w:ilvl w:val="0"/>
        <w:numId w:val="13"/>
      </w:numPr>
      <w:spacing w:before="60" w:after="60"/>
    </w:pPr>
  </w:style>
  <w:style w:type="paragraph" w:customStyle="1" w:styleId="347">
    <w:name w:val="ECHR_Bullet_2"/>
    <w:basedOn w:val="346"/>
    <w:semiHidden/>
    <w:qFormat/>
    <w:uiPriority w:val="23"/>
    <w:pPr>
      <w:numPr>
        <w:ilvl w:val="1"/>
      </w:numPr>
    </w:pPr>
  </w:style>
  <w:style w:type="paragraph" w:customStyle="1" w:styleId="348">
    <w:name w:val="ECHR_Bullet_3"/>
    <w:basedOn w:val="347"/>
    <w:semiHidden/>
    <w:qFormat/>
    <w:uiPriority w:val="23"/>
    <w:pPr>
      <w:numPr>
        <w:ilvl w:val="2"/>
      </w:numPr>
    </w:pPr>
  </w:style>
  <w:style w:type="paragraph" w:customStyle="1" w:styleId="349">
    <w:name w:val="ECHR_Bullet_4"/>
    <w:basedOn w:val="348"/>
    <w:semiHidden/>
    <w:qFormat/>
    <w:uiPriority w:val="23"/>
    <w:pPr>
      <w:numPr>
        <w:ilvl w:val="3"/>
      </w:numPr>
    </w:pPr>
  </w:style>
  <w:style w:type="paragraph" w:customStyle="1" w:styleId="350">
    <w:name w:val="ECHR_Confidential"/>
    <w:basedOn w:val="1"/>
    <w:next w:val="1"/>
    <w:semiHidden/>
    <w:qFormat/>
    <w:uiPriority w:val="42"/>
    <w:pPr>
      <w:jc w:val="right"/>
    </w:pPr>
    <w:rPr>
      <w:color w:val="C00000"/>
      <w:sz w:val="20"/>
    </w:rPr>
  </w:style>
  <w:style w:type="paragraph" w:customStyle="1" w:styleId="351">
    <w:name w:val="ECHR_Decision_Body"/>
    <w:basedOn w:val="251"/>
    <w:semiHidden/>
    <w:qFormat/>
    <w:uiPriority w:val="54"/>
    <w:pPr>
      <w:tabs>
        <w:tab w:val="left" w:pos="567"/>
        <w:tab w:val="left" w:pos="1134"/>
      </w:tabs>
      <w:spacing w:line="240" w:lineRule="exact"/>
      <w:jc w:val="left"/>
    </w:pPr>
  </w:style>
  <w:style w:type="paragraph" w:customStyle="1" w:styleId="352">
    <w:name w:val="ECHR_DivisionName"/>
    <w:basedOn w:val="1"/>
    <w:link w:val="353"/>
    <w:semiHidden/>
    <w:qFormat/>
    <w:uiPriority w:val="41"/>
    <w:pPr>
      <w:contextualSpacing/>
      <w:jc w:val="center"/>
    </w:pPr>
    <w:rPr>
      <w:rFonts w:ascii="Arial" w:hAnsi="Arial"/>
      <w:i/>
      <w:color w:val="002856"/>
      <w:sz w:val="32"/>
    </w:rPr>
  </w:style>
  <w:style w:type="character" w:customStyle="1" w:styleId="353">
    <w:name w:val="ECHR_DivisionName Char"/>
    <w:basedOn w:val="11"/>
    <w:link w:val="352"/>
    <w:semiHidden/>
    <w:qFormat/>
    <w:uiPriority w:val="41"/>
    <w:rPr>
      <w:rFonts w:ascii="Arial" w:hAnsi="Arial"/>
      <w:i/>
      <w:color w:val="002856"/>
      <w:sz w:val="32"/>
      <w:szCs w:val="24"/>
      <w:lang w:val="en-GB"/>
    </w:rPr>
  </w:style>
  <w:style w:type="paragraph" w:customStyle="1" w:styleId="354">
    <w:name w:val="ECHR_Footer_Line_Landscape"/>
    <w:basedOn w:val="1"/>
    <w:semiHidden/>
    <w:qFormat/>
    <w:uiPriority w:val="30"/>
    <w:pPr>
      <w:pBdr>
        <w:top w:val="single" w:color="7E7E7E" w:themeColor="text1" w:themeTint="80" w:sz="8" w:space="1"/>
      </w:pBdr>
      <w:tabs>
        <w:tab w:val="center" w:pos="6146"/>
        <w:tab w:val="right" w:pos="12293"/>
      </w:tabs>
      <w:ind w:left="-1474" w:right="-1474"/>
    </w:pPr>
    <w:rPr>
      <w:color w:val="434343" w:themeColor="accent3" w:themeShade="BF"/>
      <w:sz w:val="22"/>
    </w:rPr>
  </w:style>
  <w:style w:type="paragraph" w:customStyle="1" w:styleId="355">
    <w:name w:val="ECHR_Header_Date"/>
    <w:basedOn w:val="1"/>
    <w:semiHidden/>
    <w:qFormat/>
    <w:uiPriority w:val="44"/>
    <w:pPr>
      <w:jc w:val="right"/>
    </w:pPr>
    <w:rPr>
      <w:sz w:val="20"/>
    </w:rPr>
  </w:style>
  <w:style w:type="paragraph" w:customStyle="1" w:styleId="356">
    <w:name w:val="ECHR_Header_Ref_It"/>
    <w:basedOn w:val="1"/>
    <w:next w:val="355"/>
    <w:semiHidden/>
    <w:qFormat/>
    <w:uiPriority w:val="43"/>
    <w:pPr>
      <w:jc w:val="right"/>
    </w:pPr>
    <w:rPr>
      <w:i/>
      <w:sz w:val="20"/>
    </w:rPr>
  </w:style>
  <w:style w:type="paragraph" w:customStyle="1" w:styleId="357">
    <w:name w:val="ECHR_Heading_9"/>
    <w:basedOn w:val="10"/>
    <w:semiHidden/>
    <w:qFormat/>
    <w:uiPriority w:val="17"/>
    <w:pPr>
      <w:keepNext/>
      <w:keepLines/>
      <w:numPr>
        <w:ilvl w:val="8"/>
        <w:numId w:val="11"/>
      </w:numPr>
      <w:spacing w:before="100" w:beforeAutospacing="1"/>
      <w:contextualSpacing/>
      <w:jc w:val="both"/>
    </w:pPr>
    <w:rPr>
      <w:i w:val="0"/>
      <w:sz w:val="18"/>
    </w:rPr>
  </w:style>
  <w:style w:type="paragraph" w:customStyle="1" w:styleId="358">
    <w:name w:val="ECHR_Line"/>
    <w:basedOn w:val="251"/>
    <w:next w:val="1"/>
    <w:semiHidden/>
    <w:qFormat/>
    <w:uiPriority w:val="46"/>
    <w:pPr>
      <w:pBdr>
        <w:bottom w:val="single" w:color="838383" w:themeColor="text2" w:themeShade="BF" w:sz="12" w:space="1"/>
      </w:pBdr>
      <w:spacing w:after="120"/>
    </w:pPr>
    <w:rPr>
      <w:sz w:val="12"/>
    </w:rPr>
  </w:style>
  <w:style w:type="paragraph" w:customStyle="1" w:styleId="359">
    <w:name w:val="ECHR_Numbered_List_1"/>
    <w:basedOn w:val="1"/>
    <w:semiHidden/>
    <w:qFormat/>
    <w:uiPriority w:val="23"/>
    <w:pPr>
      <w:numPr>
        <w:ilvl w:val="0"/>
        <w:numId w:val="14"/>
      </w:numPr>
      <w:spacing w:before="60" w:after="60"/>
    </w:pPr>
  </w:style>
  <w:style w:type="paragraph" w:customStyle="1" w:styleId="360">
    <w:name w:val="ECHR_Numbered_List_2"/>
    <w:basedOn w:val="359"/>
    <w:semiHidden/>
    <w:qFormat/>
    <w:uiPriority w:val="23"/>
    <w:pPr>
      <w:numPr>
        <w:ilvl w:val="1"/>
      </w:numPr>
    </w:pPr>
  </w:style>
  <w:style w:type="paragraph" w:customStyle="1" w:styleId="361">
    <w:name w:val="ECHR_Numbered_List_3"/>
    <w:basedOn w:val="360"/>
    <w:semiHidden/>
    <w:qFormat/>
    <w:uiPriority w:val="23"/>
    <w:pPr>
      <w:numPr>
        <w:ilvl w:val="2"/>
      </w:numPr>
    </w:pPr>
  </w:style>
  <w:style w:type="paragraph" w:customStyle="1" w:styleId="362">
    <w:name w:val="ECHR_Para_Hanging"/>
    <w:basedOn w:val="1"/>
    <w:semiHidden/>
    <w:qFormat/>
    <w:uiPriority w:val="8"/>
    <w:pPr>
      <w:ind w:left="567" w:hanging="567"/>
      <w:jc w:val="both"/>
    </w:pPr>
  </w:style>
  <w:style w:type="paragraph" w:customStyle="1" w:styleId="363">
    <w:name w:val="ECHR_Para_Indent"/>
    <w:basedOn w:val="1"/>
    <w:semiHidden/>
    <w:qFormat/>
    <w:uiPriority w:val="7"/>
    <w:pPr>
      <w:spacing w:before="120" w:after="120"/>
      <w:ind w:left="284"/>
      <w:jc w:val="both"/>
    </w:pPr>
  </w:style>
  <w:style w:type="character" w:customStyle="1" w:styleId="364">
    <w:name w:val="ECHR_Red"/>
    <w:basedOn w:val="11"/>
    <w:semiHidden/>
    <w:qFormat/>
    <w:uiPriority w:val="15"/>
    <w:rPr>
      <w:color w:val="C00000" w:themeColor="accent2"/>
      <w14:textFill>
        <w14:solidFill>
          <w14:schemeClr w14:val="accent2"/>
        </w14:solidFill>
      </w14:textFill>
    </w:rPr>
  </w:style>
  <w:style w:type="paragraph" w:customStyle="1" w:styleId="365">
    <w:name w:val="Dec_List"/>
    <w:basedOn w:val="289"/>
    <w:uiPriority w:val="22"/>
    <w:pPr>
      <w:numPr>
        <w:ilvl w:val="0"/>
        <w:numId w:val="0"/>
      </w:numPr>
      <w:ind w:left="284"/>
    </w:pPr>
  </w:style>
  <w:style w:type="table" w:customStyle="1" w:styleId="366">
    <w:name w:val="ECHR_Table"/>
    <w:basedOn w:val="12"/>
    <w:qFormat/>
    <w:uiPriority w:val="0"/>
    <w:rPr>
      <w:rFonts w:eastAsia="Times New Roman" w:cs="Times New Roman"/>
      <w:sz w:val="20"/>
      <w:szCs w:val="20"/>
      <w:lang w:val="en-GB"/>
    </w:rPr>
    <w:tblPr>
      <w:tbl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color="838383" w:themeColor="text2" w:themeShade="BF" w:sz="4" w:space="0"/>
        <w:insideV w:val="single" w:color="838383" w:themeColor="text2" w:themeShade="BF" w:sz="4" w:space="0"/>
      </w:tblBorders>
      <w:tblCellMar>
        <w:top w:w="28" w:type="dxa"/>
        <w:bottom w:w="28" w:type="dxa"/>
      </w:tblCellMar>
    </w:tblPr>
    <w:tblStylePr w:type="firstRow">
      <w:rPr>
        <w:rFonts w:asciiTheme="majorHAnsi" w:hAnsiTheme="majorHAnsi"/>
        <w:b/>
        <w:i w:val="0"/>
        <w:color w:val="434343" w:themeColor="accent3" w:themeShade="BF"/>
        <w:sz w:val="22"/>
      </w:rPr>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sz="4" w:space="0"/>
          <w:insideV w:val="single" w:sz="4" w:space="0"/>
          <w:tl2br w:val="nil"/>
          <w:tr2bl w:val="nil"/>
        </w:tcBorders>
        <w:shd w:val="clear" w:color="auto" w:fill="DFDFDF" w:themeFill="background2" w:themeFillShade="E6"/>
      </w:tcPr>
    </w:tblStylePr>
    <w:tblStylePr w:type="firstCol">
      <w:rPr>
        <w:b/>
      </w:rPr>
    </w:tblStylePr>
    <w:tblStylePr w:type="band2Vert">
      <w:tcPr>
        <w:tcBorders>
          <w:top w:val="nil"/>
          <w:left w:val="nil"/>
          <w:bottom w:val="nil"/>
          <w:right w:val="nil"/>
          <w:insideH w:val="nil"/>
          <w:insideV w:val="nil"/>
          <w:tl2br w:val="nil"/>
          <w:tr2bl w:val="nil"/>
        </w:tcBorders>
        <w:shd w:val="clear" w:color="auto" w:fill="DFDFDF" w:themeFill="background2" w:themeFillShade="E6"/>
      </w:tcPr>
    </w:tblStylePr>
    <w:tblStylePr w:type="band2Horz">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sz="4" w:space="0"/>
          <w:insideV w:val="single" w:sz="4" w:space="0"/>
          <w:tl2br w:val="nil"/>
          <w:tr2bl w:val="nil"/>
        </w:tcBorders>
        <w:shd w:val="clear" w:color="auto" w:fill="DFDFDF" w:themeFill="background2" w:themeFillShade="E6"/>
      </w:tcPr>
    </w:tblStylePr>
  </w:style>
  <w:style w:type="table" w:customStyle="1" w:styleId="367">
    <w:name w:val="ECHR_Table_2"/>
    <w:basedOn w:val="12"/>
    <w:uiPriority w:val="99"/>
    <w:pPr>
      <w:tabs>
        <w:tab w:val="left" w:pos="567"/>
        <w:tab w:val="left" w:pos="851"/>
        <w:tab w:val="right" w:pos="5273"/>
      </w:tabs>
    </w:pPr>
    <w:rPr>
      <w:color w:val="262626" w:themeColor="text1" w:themeTint="D9"/>
      <w:sz w:val="24"/>
      <w:szCs w:val="24"/>
      <w14:textFill>
        <w14:solidFill>
          <w14:schemeClr w14:val="tx1">
            <w14:lumMod w14:val="85000"/>
            <w14:lumOff w14:val="15000"/>
          </w14:schemeClr>
        </w14:solidFill>
      </w14:textFill>
    </w:rPr>
    <w:tblPr>
      <w:tblCellSpacing w:w="28" w:type="dxa"/>
      <w:tblCellMar>
        <w:top w:w="85" w:type="dxa"/>
        <w:left w:w="113" w:type="dxa"/>
        <w:bottom w:w="85" w:type="dxa"/>
        <w:right w:w="113" w:type="dxa"/>
      </w:tblCellMar>
    </w:tblPr>
    <w:trPr>
      <w:tblCellSpacing w:w="28" w:type="dxa"/>
    </w:trPr>
    <w:tblStylePr w:type="firstRow">
      <w:pPr>
        <w:jc w:val="center"/>
      </w:pPr>
      <w:rPr>
        <w:b/>
        <w:sz w:val="24"/>
      </w:r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cPr>
        <w:tcBorders>
          <w:top w:val="nil"/>
          <w:left w:val="nil"/>
          <w:bottom w:val="nil"/>
          <w:right w:val="nil"/>
          <w:insideH w:val="nil"/>
          <w:insideV w:val="nil"/>
          <w:tl2br w:val="nil"/>
          <w:tr2bl w:val="nil"/>
        </w:tcBorders>
        <w:shd w:val="clear" w:color="auto" w:fill="ECECEC"/>
      </w:tcPr>
    </w:tblStylePr>
    <w:tblStylePr w:type="firstCol">
      <w:tcPr>
        <w:tcBorders>
          <w:top w:val="nil"/>
          <w:left w:val="nil"/>
          <w:bottom w:val="nil"/>
          <w:right w:val="nil"/>
          <w:insideH w:val="nil"/>
          <w:insideV w:val="nil"/>
          <w:tl2br w:val="nil"/>
          <w:tr2bl w:val="nil"/>
        </w:tcBorders>
        <w:shd w:val="clear" w:color="auto" w:fill="EFF8FF"/>
      </w:tcPr>
    </w:tblStylePr>
    <w:tblStylePr w:type="lastCol">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cPr>
        <w:tcBorders>
          <w:top w:val="nil"/>
          <w:left w:val="nil"/>
          <w:bottom w:val="nil"/>
          <w:right w:val="nil"/>
          <w:insideH w:val="nil"/>
          <w:insideV w:val="nil"/>
          <w:tl2br w:val="nil"/>
          <w:tr2bl w:val="nil"/>
        </w:tcBorders>
        <w:shd w:val="clear" w:color="auto" w:fill="C6F094"/>
      </w:tcPr>
    </w:tblStylePr>
    <w:tblStylePr w:type="band1Horz">
      <w:tcPr>
        <w:tcBorders>
          <w:top w:val="nil"/>
          <w:left w:val="nil"/>
          <w:bottom w:val="nil"/>
          <w:right w:val="nil"/>
          <w:insideH w:val="nil"/>
          <w:insideV w:val="nil"/>
          <w:tl2br w:val="nil"/>
          <w:tr2bl w:val="nil"/>
        </w:tcBorders>
      </w:tcPr>
    </w:tblStylePr>
    <w:tblStylePr w:type="band2Horz">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cPr>
        <w:tcBorders>
          <w:top w:val="nil"/>
          <w:left w:val="nil"/>
          <w:bottom w:val="nil"/>
          <w:right w:val="nil"/>
          <w:insideH w:val="nil"/>
          <w:insideV w:val="nil"/>
          <w:tl2br w:val="nil"/>
          <w:tr2bl w:val="nil"/>
        </w:tcBorders>
        <w:shd w:val="clear" w:color="auto" w:fill="DCF6BC"/>
      </w:tcPr>
    </w:tblStylePr>
    <w:tblStylePr w:type="nwCell">
      <w:pPr>
        <w:jc w:val="center"/>
      </w:pPr>
      <w:rPr>
        <w:b/>
      </w:rPr>
      <w:tcPr>
        <w:tcBorders>
          <w:top w:val="nil"/>
          <w:left w:val="nil"/>
          <w:bottom w:val="nil"/>
          <w:right w:val="nil"/>
          <w:insideH w:val="nil"/>
          <w:insideV w:val="nil"/>
          <w:tl2br w:val="nil"/>
          <w:tr2bl w:val="nil"/>
        </w:tcBorders>
        <w:shd w:val="clear" w:color="auto" w:fill="CDEBFF"/>
      </w:tcPr>
    </w:tblStylePr>
    <w:tblStylePr w:type="seCell">
      <w:tcPr>
        <w:tcBorders>
          <w:top w:val="nil"/>
          <w:left w:val="nil"/>
          <w:bottom w:val="nil"/>
          <w:right w:val="nil"/>
          <w:insideH w:val="nil"/>
          <w:insideV w:val="nil"/>
          <w:tl2br w:val="nil"/>
          <w:tr2bl w:val="nil"/>
        </w:tcBorders>
        <w:shd w:val="clear" w:color="auto" w:fill="C6F094"/>
      </w:tcPr>
    </w:tblStylePr>
    <w:tblStylePr w:type="swCell">
      <w:tcPr>
        <w:tcBorders>
          <w:top w:val="nil"/>
          <w:left w:val="nil"/>
          <w:bottom w:val="nil"/>
          <w:right w:val="nil"/>
          <w:insideH w:val="nil"/>
          <w:insideV w:val="nil"/>
          <w:tl2br w:val="nil"/>
          <w:tr2bl w:val="nil"/>
        </w:tcBorders>
        <w:shd w:val="clear" w:color="auto" w:fill="A7DBFF"/>
      </w:tcPr>
    </w:tblStylePr>
  </w:style>
  <w:style w:type="table" w:customStyle="1" w:styleId="368">
    <w:name w:val="ECHR_Table_2016"/>
    <w:basedOn w:val="12"/>
    <w:uiPriority w:val="99"/>
    <w:rPr>
      <w:sz w:val="24"/>
      <w:szCs w:val="24"/>
    </w:rPr>
    <w:tblPr>
      <w:jc w:val="center"/>
      <w:tblBorders>
        <w:top w:val="single" w:color="595959" w:themeColor="accent3" w:sz="4" w:space="0"/>
        <w:left w:val="single" w:color="595959" w:themeColor="accent3" w:sz="4" w:space="0"/>
        <w:bottom w:val="single" w:color="595959" w:themeColor="accent3" w:sz="4" w:space="0"/>
        <w:right w:val="single" w:color="595959" w:themeColor="accent3" w:sz="4" w:space="0"/>
        <w:insideH w:val="single" w:color="595959" w:themeColor="accent3" w:sz="4" w:space="0"/>
        <w:insideV w:val="single" w:color="595959" w:themeColor="accent3" w:sz="4" w:space="0"/>
      </w:tblBorders>
    </w:tblPr>
    <w:trPr>
      <w:jc w:val="center"/>
    </w:trPr>
    <w:tblStylePr w:type="firstRow">
      <w:rPr>
        <w:rFonts w:asciiTheme="majorHAnsi" w:hAnsiTheme="majorHAnsi"/>
        <w:b/>
        <w:i w:val="0"/>
        <w:color w:val="F8F8F8" w:themeColor="background2"/>
        <w:sz w:val="22"/>
        <w14:textFill>
          <w14:solidFill>
            <w14:schemeClr w14:val="bg2"/>
          </w14:solidFill>
        </w14:textFill>
      </w:rPr>
      <w:tblPr/>
      <w:trPr>
        <w:tblHeader/>
      </w:trPr>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single" w:sz="4" w:space="0"/>
          <w:insideV w:val="single" w:sz="4" w:space="0"/>
          <w:tl2br w:val="nil"/>
          <w:tr2bl w:val="nil"/>
        </w:tcBorders>
        <w:shd w:val="clear" w:color="auto" w:fill="595959" w:themeFill="accent3"/>
      </w:tcPr>
    </w:tblStylePr>
    <w:tblStylePr w:type="lastRow">
      <w:rPr>
        <w:b/>
        <w:i w:val="0"/>
      </w:rPr>
      <w:tcPr>
        <w:tcBorders>
          <w:top w:val="single" w:color="595959" w:themeColor="accent3" w:sz="8" w:space="0"/>
          <w:left w:val="single" w:color="595959" w:themeColor="accent3" w:sz="4" w:space="0"/>
          <w:bottom w:val="single" w:color="595959" w:themeColor="accent3" w:sz="8" w:space="0"/>
          <w:right w:val="single" w:color="595959" w:themeColor="accent3" w:sz="4" w:space="0"/>
          <w:insideH w:val="nil"/>
          <w:insideV w:val="single" w:sz="4" w:space="0"/>
          <w:tl2br w:val="nil"/>
          <w:tr2bl w:val="nil"/>
        </w:tcBorders>
      </w:tcPr>
    </w:tblStylePr>
    <w:tblStylePr w:type="firstCol">
      <w:rPr>
        <w:rFonts w:asciiTheme="majorHAnsi" w:hAnsiTheme="majorHAnsi"/>
        <w:b/>
        <w:i w:val="0"/>
        <w:color w:val="3E3E3E" w:themeColor="background2" w:themeShade="40"/>
        <w:sz w:val="22"/>
      </w:rPr>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nil"/>
          <w:insideV w:val="nil"/>
          <w:tl2br w:val="nil"/>
          <w:tr2bl w:val="nil"/>
        </w:tcBorders>
        <w:shd w:val="clear" w:color="auto" w:fill="DFDFDF" w:themeFill="text2" w:themeFillTint="66"/>
      </w:tcPr>
    </w:tblStylePr>
    <w:tblStylePr w:type="lastCol">
      <w:rPr>
        <w:b/>
        <w:i w:val="0"/>
      </w:rPr>
    </w:tblStylePr>
    <w:tblStylePr w:type="band2Vert">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nil"/>
          <w:insideV w:val="nil"/>
          <w:tl2br w:val="nil"/>
          <w:tr2bl w:val="nil"/>
        </w:tcBorders>
        <w:shd w:val="clear" w:color="auto" w:fill="DFDFDF" w:themeFill="text2" w:themeFillTint="66"/>
      </w:tcPr>
    </w:tblStylePr>
    <w:tblStylePr w:type="band2Horz">
      <w:tcPr>
        <w:tcBorders>
          <w:top w:val="single" w:color="0072BC" w:themeColor="accent1" w:sz="4" w:space="0"/>
          <w:left w:val="single" w:color="0072BC" w:themeColor="accent1" w:sz="4" w:space="0"/>
          <w:bottom w:val="single" w:color="0072BC" w:themeColor="accent1" w:sz="4" w:space="0"/>
          <w:right w:val="single" w:color="0072BC" w:themeColor="accent1" w:sz="4" w:space="0"/>
          <w:insideH w:val="single" w:sz="4" w:space="0"/>
          <w:insideV w:val="single" w:sz="4" w:space="0"/>
          <w:tl2br w:val="nil"/>
          <w:tr2bl w:val="nil"/>
        </w:tcBorders>
        <w:shd w:val="clear" w:color="auto" w:fill="DFDFDF" w:themeFill="text2" w:themeFillTint="66"/>
      </w:tcPr>
    </w:tblStylePr>
  </w:style>
  <w:style w:type="paragraph" w:customStyle="1" w:styleId="369">
    <w:name w:val="ECHR_Title_1"/>
    <w:basedOn w:val="1"/>
    <w:next w:val="1"/>
    <w:semiHidden/>
    <w:qFormat/>
    <w:uiPriority w:val="28"/>
    <w:pPr>
      <w:keepNext/>
      <w:keepLines/>
      <w:spacing w:before="240"/>
      <w:contextualSpacing/>
    </w:pPr>
    <w:rPr>
      <w:rFonts w:asciiTheme="majorHAnsi" w:hAnsiTheme="majorHAnsi"/>
      <w:b/>
      <w:color w:val="2D2D2D" w:themeColor="accent3" w:themeShade="80"/>
      <w:sz w:val="32"/>
    </w:rPr>
  </w:style>
  <w:style w:type="paragraph" w:customStyle="1" w:styleId="370">
    <w:name w:val="ECHR_Title_2"/>
    <w:basedOn w:val="1"/>
    <w:next w:val="1"/>
    <w:semiHidden/>
    <w:qFormat/>
    <w:uiPriority w:val="28"/>
    <w:pPr>
      <w:keepNext/>
      <w:keepLines/>
      <w:spacing w:before="240"/>
      <w:contextualSpacing/>
    </w:pPr>
    <w:rPr>
      <w:rFonts w:asciiTheme="majorHAnsi" w:hAnsiTheme="majorHAnsi"/>
      <w:b/>
      <w:color w:val="434343" w:themeColor="accent3" w:themeShade="BF"/>
      <w:sz w:val="28"/>
    </w:rPr>
  </w:style>
  <w:style w:type="paragraph" w:customStyle="1" w:styleId="371">
    <w:name w:val="ECHR_Title_3"/>
    <w:basedOn w:val="1"/>
    <w:next w:val="1"/>
    <w:semiHidden/>
    <w:qFormat/>
    <w:uiPriority w:val="28"/>
    <w:pPr>
      <w:keepNext/>
      <w:keepLines/>
      <w:spacing w:before="240"/>
      <w:contextualSpacing/>
    </w:pPr>
    <w:rPr>
      <w:rFonts w:asciiTheme="majorHAnsi" w:hAnsiTheme="majorHAnsi"/>
      <w:b/>
      <w:color w:val="434343" w:themeColor="accent3" w:themeShade="BF"/>
    </w:rPr>
  </w:style>
  <w:style w:type="paragraph" w:customStyle="1" w:styleId="372">
    <w:name w:val="ECHR_Title_Centre_1"/>
    <w:basedOn w:val="1"/>
    <w:next w:val="1"/>
    <w:semiHidden/>
    <w:qFormat/>
    <w:uiPriority w:val="26"/>
    <w:pPr>
      <w:keepNext/>
      <w:keepLines/>
      <w:spacing w:before="240"/>
      <w:contextualSpacing/>
      <w:jc w:val="center"/>
    </w:pPr>
    <w:rPr>
      <w:rFonts w:asciiTheme="majorHAnsi" w:hAnsiTheme="majorHAnsi"/>
      <w:b/>
      <w:color w:val="2D2D2D" w:themeColor="accent3" w:themeShade="80"/>
      <w:sz w:val="32"/>
    </w:rPr>
  </w:style>
  <w:style w:type="paragraph" w:customStyle="1" w:styleId="373">
    <w:name w:val="ECHR_Title_Centre_2"/>
    <w:basedOn w:val="1"/>
    <w:next w:val="1"/>
    <w:semiHidden/>
    <w:qFormat/>
    <w:uiPriority w:val="26"/>
    <w:pPr>
      <w:keepNext/>
      <w:keepLines/>
      <w:spacing w:before="240"/>
      <w:contextualSpacing/>
      <w:jc w:val="center"/>
    </w:pPr>
    <w:rPr>
      <w:rFonts w:asciiTheme="majorHAnsi" w:hAnsiTheme="majorHAnsi"/>
      <w:b/>
      <w:color w:val="434343" w:themeColor="accent3" w:themeShade="BF"/>
      <w:sz w:val="28"/>
    </w:rPr>
  </w:style>
  <w:style w:type="paragraph" w:customStyle="1" w:styleId="374">
    <w:name w:val="ECHR_Title_Centre_3"/>
    <w:basedOn w:val="1"/>
    <w:next w:val="1"/>
    <w:semiHidden/>
    <w:qFormat/>
    <w:uiPriority w:val="26"/>
    <w:pPr>
      <w:keepNext/>
      <w:keepLines/>
      <w:spacing w:before="240"/>
      <w:contextualSpacing/>
      <w:jc w:val="center"/>
    </w:pPr>
    <w:rPr>
      <w:rFonts w:asciiTheme="majorHAnsi" w:hAnsiTheme="majorHAnsi"/>
      <w:b/>
      <w:color w:val="434343" w:themeColor="accent3" w:themeShade="BF"/>
    </w:rPr>
  </w:style>
  <w:style w:type="paragraph" w:customStyle="1" w:styleId="375">
    <w:name w:val="ECHR_Title_Centre_TOC_1"/>
    <w:basedOn w:val="372"/>
    <w:next w:val="1"/>
    <w:semiHidden/>
    <w:qFormat/>
    <w:uiPriority w:val="25"/>
    <w:pPr>
      <w:outlineLvl w:val="0"/>
    </w:pPr>
  </w:style>
  <w:style w:type="paragraph" w:customStyle="1" w:styleId="376">
    <w:name w:val="ECHR_Title_TOC_1"/>
    <w:basedOn w:val="369"/>
    <w:next w:val="1"/>
    <w:semiHidden/>
    <w:qFormat/>
    <w:uiPriority w:val="27"/>
    <w:pPr>
      <w:outlineLvl w:val="0"/>
    </w:pPr>
  </w:style>
  <w:style w:type="table" w:customStyle="1" w:styleId="377">
    <w:name w:val="Ltr_Table_Address"/>
    <w:basedOn w:val="12"/>
    <w:uiPriority w:val="99"/>
    <w:rPr>
      <w:sz w:val="24"/>
      <w:szCs w:val="24"/>
    </w:rPr>
  </w:style>
  <w:style w:type="table" w:customStyle="1" w:styleId="378">
    <w:name w:val="PCF_Table_Style"/>
    <w:basedOn w:val="12"/>
    <w:uiPriority w:val="99"/>
    <w:rPr>
      <w:color w:val="000000" w:themeColor="text1"/>
      <w:sz w:val="18"/>
      <w:szCs w:val="24"/>
      <w14:textFill>
        <w14:solidFill>
          <w14:schemeClr w14:val="tx1"/>
        </w14:solidFill>
      </w14:textFill>
    </w:rPr>
    <w:tblPr>
      <w:tblBorders>
        <w:top w:val="single" w:color="9B9B9B" w:themeColor="accent3" w:themeTint="99" w:sz="8" w:space="0"/>
        <w:left w:val="single" w:color="9B9B9B" w:themeColor="accent3" w:themeTint="99" w:sz="8" w:space="0"/>
        <w:bottom w:val="single" w:color="9B9B9B" w:themeColor="accent3" w:themeTint="99" w:sz="8" w:space="0"/>
        <w:right w:val="single" w:color="9B9B9B" w:themeColor="accent3" w:themeTint="99" w:sz="8" w:space="0"/>
        <w:insideH w:val="single" w:color="9B9B9B" w:themeColor="accent3" w:themeTint="99" w:sz="8" w:space="0"/>
        <w:insideV w:val="single" w:color="9B9B9B" w:themeColor="accent3" w:themeTint="99" w:sz="8" w:space="0"/>
      </w:tblBorders>
    </w:tblPr>
    <w:tblStylePr w:type="firstRow">
      <w:pPr>
        <w:wordWrap/>
        <w:spacing w:before="120" w:beforeLines="0" w:beforeAutospacing="0" w:after="120" w:afterLines="0" w:afterAutospacing="0" w:line="240" w:lineRule="auto"/>
        <w:contextualSpacing/>
        <w:jc w:val="center"/>
      </w:pPr>
      <w:rPr>
        <w:b/>
        <w:i w:val="0"/>
        <w:color w:val="FFFFFF"/>
        <w:sz w:val="20"/>
      </w:r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cPr>
        <w:vAlign w:val="center"/>
      </w:tcPr>
    </w:tblStylePr>
  </w:style>
  <w:style w:type="table" w:customStyle="1" w:styleId="379">
    <w:name w:val="UG_Table"/>
    <w:basedOn w:val="12"/>
    <w:uiPriority w:val="99"/>
    <w:rPr>
      <w:rFonts w:eastAsiaTheme="minorEastAsia"/>
      <w:sz w:val="20"/>
      <w:szCs w:val="24"/>
      <w:lang w:val="en-GB" w:eastAsia="en-GB"/>
    </w:rPr>
    <w:tblPr>
      <w:tblCellMar>
        <w:top w:w="57" w:type="dxa"/>
        <w:left w:w="0" w:type="dxa"/>
        <w:right w:w="0" w:type="dxa"/>
      </w:tblCellMar>
    </w:tblPr>
    <w:tblStylePr w:type="swCell">
      <w:tcPr>
        <w:tcBorders>
          <w:top w:val="nil"/>
          <w:left w:val="nil"/>
          <w:bottom w:val="nil"/>
          <w:right w:val="nil"/>
          <w:insideH w:val="nil"/>
          <w:insideV w:val="nil"/>
          <w:tl2br w:val="nil"/>
          <w:tr2bl w:val="nil"/>
        </w:tcBorders>
        <w:shd w:val="clear" w:color="auto" w:fill="EAEAEA"/>
      </w:tcPr>
    </w:tblStylePr>
  </w:style>
  <w:style w:type="table" w:customStyle="1" w:styleId="380">
    <w:name w:val="UG_Table_White_Box"/>
    <w:basedOn w:val="12"/>
    <w:uiPriority w:val="99"/>
    <w:rPr>
      <w:rFonts w:eastAsiaTheme="minorEastAsia"/>
      <w:sz w:val="24"/>
      <w:szCs w:val="24"/>
      <w:lang w:val="en-GB" w:eastAsia="en-GB"/>
    </w:rPr>
    <w:tblPr>
      <w:tblBorders>
        <w:top w:val="single" w:color="B9B9B9" w:themeColor="background2" w:themeShade="BF" w:sz="4" w:space="0"/>
        <w:left w:val="single" w:color="B9B9B9" w:themeColor="background2" w:themeShade="BF" w:sz="4" w:space="0"/>
        <w:bottom w:val="single" w:color="B9B9B9" w:themeColor="background2" w:themeShade="BF" w:sz="4" w:space="0"/>
        <w:right w:val="single" w:color="B9B9B9" w:themeColor="background2" w:themeShade="BF" w:sz="4" w:space="0"/>
      </w:tblBorders>
      <w:tblCellMar>
        <w:top w:w="113" w:type="dxa"/>
        <w:left w:w="113" w:type="dxa"/>
        <w:bottom w:w="113" w:type="dxa"/>
        <w:right w:w="113" w:type="dxa"/>
      </w:tblCellMar>
    </w:tblPr>
    <w:tcPr>
      <w:shd w:val="clear" w:color="auto" w:fill="FFFFFF"/>
    </w:tcPr>
  </w:style>
  <w:style w:type="paragraph" w:customStyle="1" w:styleId="381">
    <w:name w:val="ECHR_Placeholder"/>
    <w:basedOn w:val="249"/>
    <w:uiPriority w:val="31"/>
    <w:rPr>
      <w:color w:val="FFFFFF"/>
    </w:rPr>
  </w:style>
  <w:style w:type="paragraph" w:customStyle="1" w:styleId="382">
    <w:name w:val="ECHR_Spacer"/>
    <w:basedOn w:val="1"/>
    <w:semiHidden/>
    <w:qFormat/>
    <w:uiPriority w:val="45"/>
    <w:rPr>
      <w:sz w:val="4"/>
    </w:rPr>
  </w:style>
  <w:style w:type="table" w:customStyle="1" w:styleId="383">
    <w:name w:val="ECHR_Table_Grey"/>
    <w:basedOn w:val="12"/>
    <w:uiPriority w:val="99"/>
    <w:pPr>
      <w:tabs>
        <w:tab w:val="left" w:pos="397"/>
      </w:tabs>
    </w:pPr>
    <w:tblPr>
      <w:jc w:val="center"/>
      <w:tblBorders>
        <w:top w:val="single" w:color="585858" w:themeColor="text2" w:themeShade="80" w:sz="4" w:space="0"/>
        <w:left w:val="single" w:color="585858" w:themeColor="text2" w:themeShade="80" w:sz="4" w:space="0"/>
        <w:bottom w:val="single" w:color="585858" w:themeColor="text2" w:themeShade="80" w:sz="4" w:space="0"/>
        <w:right w:val="single" w:color="585858" w:themeColor="text2" w:themeShade="80" w:sz="4" w:space="0"/>
      </w:tblBorders>
      <w:tblCellMar>
        <w:top w:w="142" w:type="dxa"/>
        <w:bottom w:w="85" w:type="dxa"/>
      </w:tblCellMar>
    </w:tblPr>
    <w:trPr>
      <w:jc w:val="center"/>
    </w:trPr>
    <w:tcPr>
      <w:shd w:val="clear" w:color="auto" w:fill="F8F8F8" w:themeFill="background2"/>
    </w:tcPr>
    <w:tblStylePr w:type="firstRow">
      <w:rPr>
        <w:b/>
        <w:color w:val="262626" w:themeColor="text1" w:themeTint="D9"/>
        <w14:textFill>
          <w14:solidFill>
            <w14:schemeClr w14:val="tx1">
              <w14:lumMod w14:val="85000"/>
              <w14:lumOff w14:val="15000"/>
            </w14:schemeClr>
          </w14:solidFill>
        </w14:textFill>
      </w:rPr>
    </w:tblStylePr>
  </w:style>
  <w:style w:type="table" w:customStyle="1" w:styleId="384">
    <w:name w:val="ECHR_Table_Odd_Banded"/>
    <w:basedOn w:val="12"/>
    <w:uiPriority w:val="99"/>
    <w:tblPr>
      <w:tbl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single" w:color="838383" w:themeColor="text2" w:themeShade="BF" w:sz="4" w:space="0"/>
        <w:insideV w:val="single" w:color="838383" w:themeColor="text2" w:themeShade="BF" w:sz="4" w:space="0"/>
      </w:tblBorders>
      <w:tblCellMar>
        <w:top w:w="28" w:type="dxa"/>
        <w:bottom w:w="28" w:type="dxa"/>
      </w:tblCellMar>
    </w:tblPr>
    <w:tblStylePr w:type="firstRow">
      <w:rPr>
        <w:rFonts w:asciiTheme="majorHAnsi" w:hAnsiTheme="majorHAnsi"/>
        <w:b/>
        <w:i w:val="0"/>
        <w:color w:val="434343" w:themeColor="accent3" w:themeShade="BF"/>
        <w:sz w:val="22"/>
      </w:rPr>
      <w:tcPr>
        <w:tcBorders>
          <w:top w:val="single" w:color="838383" w:themeColor="text2" w:themeShade="BF" w:sz="4" w:space="0"/>
          <w:left w:val="single" w:color="838383" w:themeColor="text2" w:themeShade="BF" w:sz="4" w:space="0"/>
          <w:bottom w:val="single" w:color="838383" w:themeColor="text2" w:themeShade="BF" w:sz="4" w:space="0"/>
          <w:right w:val="single" w:color="838383" w:themeColor="text2" w:themeShade="BF" w:sz="4" w:space="0"/>
          <w:insideH w:val="nil"/>
          <w:insideV w:val="single" w:sz="4" w:space="0"/>
          <w:tl2br w:val="nil"/>
          <w:tr2bl w:val="nil"/>
        </w:tcBorders>
        <w:shd w:val="clear" w:color="auto" w:fill="DFDFDF" w:themeFill="background2" w:themeFillShade="E6"/>
      </w:tcPr>
    </w:tblStylePr>
    <w:tblStylePr w:type="band1Vert">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cPr>
        <w:shd w:val="clear" w:color="auto" w:fill="DFDFDF" w:themeFill="background2" w:themeFillShade="E6"/>
      </w:tcPr>
    </w:tblStylePr>
  </w:style>
  <w:style w:type="character" w:customStyle="1" w:styleId="385">
    <w:name w:val="Unresolved Mention"/>
    <w:basedOn w:val="11"/>
    <w:semiHidden/>
    <w:unhideWhenUsed/>
    <w:qFormat/>
    <w:uiPriority w:val="99"/>
    <w:rPr>
      <w:color w:val="605E5C"/>
      <w:shd w:val="clear" w:color="auto" w:fill="E1DFDD"/>
    </w:rPr>
  </w:style>
  <w:style w:type="character" w:customStyle="1" w:styleId="386">
    <w:name w:val="Ju_Para Char"/>
    <w:link w:val="250"/>
    <w:qFormat/>
    <w:uiPriority w:val="4"/>
    <w:rPr>
      <w:sz w:val="24"/>
      <w:szCs w:val="24"/>
      <w:lang w:val="en-GB"/>
    </w:rPr>
  </w:style>
  <w:style w:type="table" w:customStyle="1" w:styleId="387">
    <w:name w:val="Grid Table 1 Light Accent 1"/>
    <w:basedOn w:val="12"/>
    <w:semiHidden/>
    <w:qFormat/>
    <w:uiPriority w:val="46"/>
    <w:tblPr>
      <w:tblBorders>
        <w:top w:val="single" w:color="7ECCFF" w:themeColor="accent1" w:themeTint="66" w:sz="4" w:space="0"/>
        <w:left w:val="single" w:color="7ECCFF" w:themeColor="accent1" w:themeTint="66" w:sz="4" w:space="0"/>
        <w:bottom w:val="single" w:color="7ECCFF" w:themeColor="accent1" w:themeTint="66" w:sz="4" w:space="0"/>
        <w:right w:val="single" w:color="7ECCFF" w:themeColor="accent1" w:themeTint="66" w:sz="4" w:space="0"/>
        <w:insideH w:val="single" w:color="7ECCFF" w:themeColor="accent1" w:themeTint="66" w:sz="4" w:space="0"/>
        <w:insideV w:val="single" w:color="7ECCFF" w:themeColor="accent1" w:themeTint="66" w:sz="4" w:space="0"/>
      </w:tblBorders>
    </w:tblPr>
    <w:tblStylePr w:type="firstRow">
      <w:rPr>
        <w:b/>
        <w:bCs/>
      </w:rPr>
      <w:tcPr>
        <w:tcBorders>
          <w:bottom w:val="single" w:color="3DB2FE" w:themeColor="accent1" w:themeTint="99" w:sz="12" w:space="0"/>
        </w:tcBorders>
      </w:tcPr>
    </w:tblStylePr>
    <w:tblStylePr w:type="lastRow">
      <w:rPr>
        <w:b/>
        <w:bCs/>
      </w:rPr>
      <w:tcPr>
        <w:tcBorders>
          <w:top w:val="double" w:color="3DB2FE" w:themeColor="accent1" w:themeTint="99" w:sz="2" w:space="0"/>
        </w:tcBorders>
      </w:tcPr>
    </w:tblStylePr>
    <w:tblStylePr w:type="firstCol">
      <w:rPr>
        <w:b/>
        <w:bCs/>
      </w:rPr>
    </w:tblStylePr>
    <w:tblStylePr w:type="lastCol">
      <w:rPr>
        <w:b/>
        <w:bCs/>
      </w:rPr>
    </w:tblStylePr>
  </w:style>
  <w:style w:type="table" w:customStyle="1" w:styleId="388">
    <w:name w:val="Grid Table 1 Light Accent 2"/>
    <w:basedOn w:val="12"/>
    <w:semiHidden/>
    <w:qFormat/>
    <w:uiPriority w:val="46"/>
    <w:tblPr>
      <w:tblBorders>
        <w:top w:val="single" w:color="FE7F7F" w:themeColor="accent2" w:themeTint="66" w:sz="4" w:space="0"/>
        <w:left w:val="single" w:color="FE7F7F" w:themeColor="accent2" w:themeTint="66" w:sz="4" w:space="0"/>
        <w:bottom w:val="single" w:color="FE7F7F" w:themeColor="accent2" w:themeTint="66" w:sz="4" w:space="0"/>
        <w:right w:val="single" w:color="FE7F7F" w:themeColor="accent2" w:themeTint="66" w:sz="4" w:space="0"/>
        <w:insideH w:val="single" w:color="FE7F7F" w:themeColor="accent2" w:themeTint="66" w:sz="4" w:space="0"/>
        <w:insideV w:val="single" w:color="FE7F7F" w:themeColor="accent2" w:themeTint="66" w:sz="4" w:space="0"/>
      </w:tblBorders>
    </w:tblPr>
    <w:tblStylePr w:type="firstRow">
      <w:rPr>
        <w:b/>
        <w:bCs/>
      </w:rPr>
      <w:tcPr>
        <w:tcBorders>
          <w:bottom w:val="single" w:color="FF4040" w:themeColor="accent2" w:themeTint="99" w:sz="12" w:space="0"/>
        </w:tcBorders>
      </w:tcPr>
    </w:tblStylePr>
    <w:tblStylePr w:type="lastRow">
      <w:rPr>
        <w:b/>
        <w:bCs/>
      </w:rPr>
      <w:tcPr>
        <w:tcBorders>
          <w:top w:val="double" w:color="FF4040" w:themeColor="accent2" w:themeTint="99" w:sz="2" w:space="0"/>
        </w:tcBorders>
      </w:tcPr>
    </w:tblStylePr>
    <w:tblStylePr w:type="firstCol">
      <w:rPr>
        <w:b/>
        <w:bCs/>
      </w:rPr>
    </w:tblStylePr>
    <w:tblStylePr w:type="lastCol">
      <w:rPr>
        <w:b/>
        <w:bCs/>
      </w:rPr>
    </w:tblStylePr>
  </w:style>
  <w:style w:type="table" w:customStyle="1" w:styleId="389">
    <w:name w:val="Grid Table 1 Light Accent 3"/>
    <w:basedOn w:val="12"/>
    <w:semiHidden/>
    <w:qFormat/>
    <w:uiPriority w:val="46"/>
    <w:tblPr>
      <w:tblBorders>
        <w:top w:val="single" w:color="BCBCBC" w:themeColor="accent3" w:themeTint="66" w:sz="4" w:space="0"/>
        <w:left w:val="single" w:color="BCBCBC" w:themeColor="accent3" w:themeTint="66" w:sz="4" w:space="0"/>
        <w:bottom w:val="single" w:color="BCBCBC" w:themeColor="accent3" w:themeTint="66" w:sz="4" w:space="0"/>
        <w:right w:val="single" w:color="BCBCBC" w:themeColor="accent3" w:themeTint="66" w:sz="4" w:space="0"/>
        <w:insideH w:val="single" w:color="BCBCBC" w:themeColor="accent3" w:themeTint="66" w:sz="4" w:space="0"/>
        <w:insideV w:val="single" w:color="BCBCBC" w:themeColor="accent3" w:themeTint="66" w:sz="4" w:space="0"/>
      </w:tblBorders>
    </w:tblPr>
    <w:tblStylePr w:type="firstRow">
      <w:rPr>
        <w:b/>
        <w:bCs/>
      </w:rPr>
      <w:tcPr>
        <w:tcBorders>
          <w:bottom w:val="single" w:color="9B9B9B" w:themeColor="accent3" w:themeTint="99" w:sz="12" w:space="0"/>
        </w:tcBorders>
      </w:tcPr>
    </w:tblStylePr>
    <w:tblStylePr w:type="lastRow">
      <w:rPr>
        <w:b/>
        <w:bCs/>
      </w:rPr>
      <w:tcPr>
        <w:tcBorders>
          <w:top w:val="double" w:color="9B9B9B" w:themeColor="accent3" w:themeTint="99" w:sz="2" w:space="0"/>
        </w:tcBorders>
      </w:tcPr>
    </w:tblStylePr>
    <w:tblStylePr w:type="firstCol">
      <w:rPr>
        <w:b/>
        <w:bCs/>
      </w:rPr>
    </w:tblStylePr>
    <w:tblStylePr w:type="lastCol">
      <w:rPr>
        <w:b/>
        <w:bCs/>
      </w:rPr>
    </w:tblStylePr>
  </w:style>
  <w:style w:type="table" w:customStyle="1" w:styleId="390">
    <w:name w:val="Grid Table 1 Light Accent 4"/>
    <w:basedOn w:val="12"/>
    <w:semiHidden/>
    <w:qFormat/>
    <w:uiPriority w:val="46"/>
    <w:tblPr>
      <w:tblBorders>
        <w:top w:val="single" w:color="D4D4D4" w:themeColor="accent4" w:themeTint="66" w:sz="4" w:space="0"/>
        <w:left w:val="single" w:color="D4D4D4" w:themeColor="accent4" w:themeTint="66" w:sz="4" w:space="0"/>
        <w:bottom w:val="single" w:color="D4D4D4" w:themeColor="accent4" w:themeTint="66" w:sz="4" w:space="0"/>
        <w:right w:val="single" w:color="D4D4D4" w:themeColor="accent4" w:themeTint="66" w:sz="4" w:space="0"/>
        <w:insideH w:val="single" w:color="D4D4D4" w:themeColor="accent4" w:themeTint="66" w:sz="4" w:space="0"/>
        <w:insideV w:val="single" w:color="D4D4D4" w:themeColor="accent4" w:themeTint="66" w:sz="4" w:space="0"/>
      </w:tblBorders>
    </w:tblPr>
    <w:tblStylePr w:type="firstRow">
      <w:rPr>
        <w:b/>
        <w:bCs/>
      </w:rPr>
      <w:tcPr>
        <w:tcBorders>
          <w:bottom w:val="single" w:color="BFBFBF" w:themeColor="accent4" w:themeTint="99" w:sz="12" w:space="0"/>
        </w:tcBorders>
      </w:tcPr>
    </w:tblStylePr>
    <w:tblStylePr w:type="lastRow">
      <w:rPr>
        <w:b/>
        <w:bCs/>
      </w:rPr>
      <w:tcPr>
        <w:tcBorders>
          <w:top w:val="double" w:color="BFBFBF" w:themeColor="accent4" w:themeTint="99" w:sz="2" w:space="0"/>
        </w:tcBorders>
      </w:tcPr>
    </w:tblStylePr>
    <w:tblStylePr w:type="firstCol">
      <w:rPr>
        <w:b/>
        <w:bCs/>
      </w:rPr>
    </w:tblStylePr>
    <w:tblStylePr w:type="lastCol">
      <w:rPr>
        <w:b/>
        <w:bCs/>
      </w:rPr>
    </w:tblStylePr>
  </w:style>
  <w:style w:type="table" w:customStyle="1" w:styleId="391">
    <w:name w:val="Grid Table 1 Light Accent 5"/>
    <w:basedOn w:val="12"/>
    <w:semiHidden/>
    <w:uiPriority w:val="46"/>
    <w:tblPr>
      <w:tblBorders>
        <w:top w:val="single" w:color="BEBEBE" w:themeColor="accent5" w:themeTint="66" w:sz="4" w:space="0"/>
        <w:left w:val="single" w:color="BEBEBE" w:themeColor="accent5" w:themeTint="66" w:sz="4" w:space="0"/>
        <w:bottom w:val="single" w:color="BEBEBE" w:themeColor="accent5" w:themeTint="66" w:sz="4" w:space="0"/>
        <w:right w:val="single" w:color="BEBEBE" w:themeColor="accent5" w:themeTint="66" w:sz="4" w:space="0"/>
        <w:insideH w:val="single" w:color="BEBEBE" w:themeColor="accent5" w:themeTint="66" w:sz="4" w:space="0"/>
        <w:insideV w:val="single" w:color="BEBEBE" w:themeColor="accent5" w:themeTint="66" w:sz="4" w:space="0"/>
      </w:tblBorders>
    </w:tblPr>
    <w:tblStylePr w:type="firstRow">
      <w:rPr>
        <w:b/>
        <w:bCs/>
      </w:rPr>
      <w:tcPr>
        <w:tcBorders>
          <w:bottom w:val="single" w:color="9E9E9E" w:themeColor="accent5" w:themeTint="99" w:sz="12" w:space="0"/>
        </w:tcBorders>
      </w:tcPr>
    </w:tblStylePr>
    <w:tblStylePr w:type="lastRow">
      <w:rPr>
        <w:b/>
        <w:bCs/>
      </w:rPr>
      <w:tcPr>
        <w:tcBorders>
          <w:top w:val="double" w:color="9E9E9E" w:themeColor="accent5" w:themeTint="99" w:sz="2" w:space="0"/>
        </w:tcBorders>
      </w:tcPr>
    </w:tblStylePr>
    <w:tblStylePr w:type="firstCol">
      <w:rPr>
        <w:b/>
        <w:bCs/>
      </w:rPr>
    </w:tblStylePr>
    <w:tblStylePr w:type="lastCol">
      <w:rPr>
        <w:b/>
        <w:bCs/>
      </w:rPr>
    </w:tblStylePr>
  </w:style>
  <w:style w:type="table" w:customStyle="1" w:styleId="392">
    <w:name w:val="Grid Table 1 Light Accent 6"/>
    <w:basedOn w:val="12"/>
    <w:semiHidden/>
    <w:qFormat/>
    <w:uiPriority w:val="46"/>
    <w:tblPr>
      <w:tblBorders>
        <w:top w:val="single" w:color="B7B7B7" w:themeColor="accent6" w:themeTint="66" w:sz="4" w:space="0"/>
        <w:left w:val="single" w:color="B7B7B7" w:themeColor="accent6" w:themeTint="66" w:sz="4" w:space="0"/>
        <w:bottom w:val="single" w:color="B7B7B7" w:themeColor="accent6" w:themeTint="66" w:sz="4" w:space="0"/>
        <w:right w:val="single" w:color="B7B7B7" w:themeColor="accent6" w:themeTint="66" w:sz="4" w:space="0"/>
        <w:insideH w:val="single" w:color="B7B7B7" w:themeColor="accent6" w:themeTint="66" w:sz="4" w:space="0"/>
        <w:insideV w:val="single" w:color="B7B7B7" w:themeColor="accent6" w:themeTint="66" w:sz="4" w:space="0"/>
      </w:tblBorders>
    </w:tblPr>
    <w:tblStylePr w:type="firstRow">
      <w:rPr>
        <w:b/>
        <w:bCs/>
      </w:rPr>
      <w:tcPr>
        <w:tcBorders>
          <w:bottom w:val="single" w:color="949494" w:themeColor="accent6" w:themeTint="99" w:sz="12" w:space="0"/>
        </w:tcBorders>
      </w:tcPr>
    </w:tblStylePr>
    <w:tblStylePr w:type="lastRow">
      <w:rPr>
        <w:b/>
        <w:bCs/>
      </w:rPr>
      <w:tcPr>
        <w:tcBorders>
          <w:top w:val="double" w:color="949494" w:themeColor="accent6" w:themeTint="99" w:sz="2" w:space="0"/>
        </w:tcBorders>
      </w:tcPr>
    </w:tblStylePr>
    <w:tblStylePr w:type="firstCol">
      <w:rPr>
        <w:b/>
        <w:bCs/>
      </w:rPr>
    </w:tblStylePr>
    <w:tblStylePr w:type="lastCol">
      <w:rPr>
        <w:b/>
        <w:bCs/>
      </w:rPr>
    </w:tblStylePr>
  </w:style>
  <w:style w:type="table" w:customStyle="1" w:styleId="393">
    <w:name w:val="Grid Table 2"/>
    <w:basedOn w:val="12"/>
    <w:semiHidden/>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4">
    <w:name w:val="Grid Table 2 Accent 1"/>
    <w:basedOn w:val="12"/>
    <w:semiHidden/>
    <w:qFormat/>
    <w:uiPriority w:val="47"/>
    <w:tblPr>
      <w:tblBorders>
        <w:top w:val="single" w:color="3DB2FE" w:themeColor="accent1" w:themeTint="99" w:sz="2" w:space="0"/>
        <w:bottom w:val="single" w:color="3DB2FE" w:themeColor="accent1" w:themeTint="99" w:sz="2" w:space="0"/>
        <w:insideH w:val="single" w:color="3DB2FE" w:themeColor="accent1" w:themeTint="99" w:sz="2" w:space="0"/>
        <w:insideV w:val="single" w:color="3DB2FE" w:themeColor="accent1" w:themeTint="99" w:sz="2" w:space="0"/>
      </w:tblBorders>
    </w:tblPr>
    <w:tblStylePr w:type="firstRow">
      <w:rPr>
        <w:b/>
        <w:bCs/>
      </w:rPr>
      <w:tcPr>
        <w:tcBorders>
          <w:top w:val="nil"/>
          <w:bottom w:val="single" w:color="3DB2FE" w:themeColor="accent1" w:themeTint="99" w:sz="12" w:space="0"/>
          <w:insideH w:val="nil"/>
          <w:insideV w:val="nil"/>
        </w:tcBorders>
        <w:shd w:val="clear" w:color="auto" w:fill="FFFFFF" w:themeFill="background1"/>
      </w:tcPr>
    </w:tblStylePr>
    <w:tblStylePr w:type="lastRow">
      <w:rPr>
        <w:b/>
        <w:bCs/>
      </w:rPr>
      <w:tcPr>
        <w:tcBorders>
          <w:top w:val="double" w:color="3DB2FE"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BEE5FF" w:themeFill="accent1" w:themeFillTint="33"/>
      </w:tcPr>
    </w:tblStylePr>
    <w:tblStylePr w:type="band1Horz">
      <w:tcPr>
        <w:shd w:val="clear" w:color="auto" w:fill="BEE5FF" w:themeFill="accent1" w:themeFillTint="33"/>
      </w:tcPr>
    </w:tblStylePr>
  </w:style>
  <w:style w:type="table" w:customStyle="1" w:styleId="395">
    <w:name w:val="Grid Table 2 Accent 2"/>
    <w:basedOn w:val="12"/>
    <w:semiHidden/>
    <w:qFormat/>
    <w:uiPriority w:val="47"/>
    <w:tblPr>
      <w:tblBorders>
        <w:top w:val="single" w:color="FF4040" w:themeColor="accent2" w:themeTint="99" w:sz="2" w:space="0"/>
        <w:bottom w:val="single" w:color="FF4040" w:themeColor="accent2" w:themeTint="99" w:sz="2" w:space="0"/>
        <w:insideH w:val="single" w:color="FF4040" w:themeColor="accent2" w:themeTint="99" w:sz="2" w:space="0"/>
        <w:insideV w:val="single" w:color="FF4040" w:themeColor="accent2" w:themeTint="99" w:sz="2" w:space="0"/>
      </w:tblBorders>
    </w:tblPr>
    <w:tblStylePr w:type="firstRow">
      <w:rPr>
        <w:b/>
        <w:bCs/>
      </w:rPr>
      <w:tcPr>
        <w:tcBorders>
          <w:top w:val="nil"/>
          <w:bottom w:val="single" w:color="FF4040" w:themeColor="accent2" w:themeTint="99" w:sz="12" w:space="0"/>
          <w:insideH w:val="nil"/>
          <w:insideV w:val="nil"/>
        </w:tcBorders>
        <w:shd w:val="clear" w:color="auto" w:fill="FFFFFF" w:themeFill="background1"/>
      </w:tcPr>
    </w:tblStylePr>
    <w:tblStylePr w:type="lastRow">
      <w:rPr>
        <w:b/>
        <w:bCs/>
      </w:rPr>
      <w:tcPr>
        <w:tcBorders>
          <w:top w:val="double" w:color="FF404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FBFBF" w:themeFill="accent2" w:themeFillTint="33"/>
      </w:tcPr>
    </w:tblStylePr>
    <w:tblStylePr w:type="band1Horz">
      <w:tcPr>
        <w:shd w:val="clear" w:color="auto" w:fill="FFBFBF" w:themeFill="accent2" w:themeFillTint="33"/>
      </w:tcPr>
    </w:tblStylePr>
  </w:style>
  <w:style w:type="table" w:customStyle="1" w:styleId="396">
    <w:name w:val="Grid Table 2 Accent 3"/>
    <w:basedOn w:val="12"/>
    <w:semiHidden/>
    <w:qFormat/>
    <w:uiPriority w:val="47"/>
    <w:tblPr>
      <w:tblBorders>
        <w:top w:val="single" w:color="9B9B9B" w:themeColor="accent3" w:themeTint="99" w:sz="2" w:space="0"/>
        <w:bottom w:val="single" w:color="9B9B9B" w:themeColor="accent3" w:themeTint="99" w:sz="2" w:space="0"/>
        <w:insideH w:val="single" w:color="9B9B9B" w:themeColor="accent3" w:themeTint="99" w:sz="2" w:space="0"/>
        <w:insideV w:val="single" w:color="9B9B9B" w:themeColor="accent3" w:themeTint="99" w:sz="2" w:space="0"/>
      </w:tblBorders>
    </w:tblPr>
    <w:tblStylePr w:type="firstRow">
      <w:rPr>
        <w:b/>
        <w:bCs/>
      </w:rPr>
      <w:tcPr>
        <w:tcBorders>
          <w:top w:val="nil"/>
          <w:bottom w:val="single" w:color="9B9B9B" w:themeColor="accent3" w:themeTint="99" w:sz="12" w:space="0"/>
          <w:insideH w:val="nil"/>
          <w:insideV w:val="nil"/>
        </w:tcBorders>
        <w:shd w:val="clear" w:color="auto" w:fill="FFFFFF" w:themeFill="background1"/>
      </w:tcPr>
    </w:tblStylePr>
    <w:tblStylePr w:type="lastRow">
      <w:rPr>
        <w:b/>
        <w:bCs/>
      </w:rPr>
      <w:tcPr>
        <w:tcBorders>
          <w:top w:val="double" w:color="9B9B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DDDDD" w:themeFill="accent3" w:themeFillTint="33"/>
      </w:tcPr>
    </w:tblStylePr>
    <w:tblStylePr w:type="band1Horz">
      <w:tcPr>
        <w:shd w:val="clear" w:color="auto" w:fill="DDDDDD" w:themeFill="accent3" w:themeFillTint="33"/>
      </w:tcPr>
    </w:tblStylePr>
  </w:style>
  <w:style w:type="table" w:customStyle="1" w:styleId="397">
    <w:name w:val="Grid Table 2 Accent 4"/>
    <w:basedOn w:val="12"/>
    <w:semiHidden/>
    <w:qFormat/>
    <w:uiPriority w:val="47"/>
    <w:tblPr>
      <w:tblBorders>
        <w:top w:val="single" w:color="BFBFBF" w:themeColor="accent4" w:themeTint="99" w:sz="2" w:space="0"/>
        <w:bottom w:val="single" w:color="BFBFBF" w:themeColor="accent4" w:themeTint="99" w:sz="2" w:space="0"/>
        <w:insideH w:val="single" w:color="BFBFBF" w:themeColor="accent4" w:themeTint="99" w:sz="2" w:space="0"/>
        <w:insideV w:val="single" w:color="BFBFBF" w:themeColor="accent4" w:themeTint="99" w:sz="2" w:space="0"/>
      </w:tblBorders>
    </w:tblPr>
    <w:tblStylePr w:type="firstRow">
      <w:rPr>
        <w:b/>
        <w:bCs/>
      </w:rPr>
      <w:tcPr>
        <w:tcBorders>
          <w:top w:val="nil"/>
          <w:bottom w:val="single" w:color="BFBFBF" w:themeColor="accent4" w:themeTint="99" w:sz="12" w:space="0"/>
          <w:insideH w:val="nil"/>
          <w:insideV w:val="nil"/>
        </w:tcBorders>
        <w:shd w:val="clear" w:color="auto" w:fill="FFFFFF" w:themeFill="background1"/>
      </w:tcPr>
    </w:tblStylePr>
    <w:tblStylePr w:type="lastRow">
      <w:rPr>
        <w:b/>
        <w:bCs/>
      </w:rPr>
      <w:tcPr>
        <w:tcBorders>
          <w:top w:val="double" w:color="BFBFBF"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9E9E9" w:themeFill="accent4" w:themeFillTint="33"/>
      </w:tcPr>
    </w:tblStylePr>
    <w:tblStylePr w:type="band1Horz">
      <w:tcPr>
        <w:shd w:val="clear" w:color="auto" w:fill="E9E9E9" w:themeFill="accent4" w:themeFillTint="33"/>
      </w:tcPr>
    </w:tblStylePr>
  </w:style>
  <w:style w:type="table" w:customStyle="1" w:styleId="398">
    <w:name w:val="Grid Table 2 Accent 5"/>
    <w:basedOn w:val="12"/>
    <w:semiHidden/>
    <w:qFormat/>
    <w:uiPriority w:val="47"/>
    <w:tblPr>
      <w:tblBorders>
        <w:top w:val="single" w:color="9E9E9E" w:themeColor="accent5" w:themeTint="99" w:sz="2" w:space="0"/>
        <w:bottom w:val="single" w:color="9E9E9E" w:themeColor="accent5" w:themeTint="99" w:sz="2" w:space="0"/>
        <w:insideH w:val="single" w:color="9E9E9E" w:themeColor="accent5" w:themeTint="99" w:sz="2" w:space="0"/>
        <w:insideV w:val="single" w:color="9E9E9E" w:themeColor="accent5" w:themeTint="99" w:sz="2" w:space="0"/>
      </w:tblBorders>
    </w:tblPr>
    <w:tblStylePr w:type="firstRow">
      <w:rPr>
        <w:b/>
        <w:bCs/>
      </w:rPr>
      <w:tcPr>
        <w:tcBorders>
          <w:top w:val="nil"/>
          <w:bottom w:val="single" w:color="9E9E9E" w:themeColor="accent5" w:themeTint="99" w:sz="12" w:space="0"/>
          <w:insideH w:val="nil"/>
          <w:insideV w:val="nil"/>
        </w:tcBorders>
        <w:shd w:val="clear" w:color="auto" w:fill="FFFFFF" w:themeFill="background1"/>
      </w:tcPr>
    </w:tblStylePr>
    <w:tblStylePr w:type="lastRow">
      <w:rPr>
        <w:b/>
        <w:bCs/>
      </w:rPr>
      <w:tcPr>
        <w:tcBorders>
          <w:top w:val="double" w:color="9E9E9E"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399">
    <w:name w:val="Grid Table 2 Accent 6"/>
    <w:basedOn w:val="12"/>
    <w:semiHidden/>
    <w:qFormat/>
    <w:uiPriority w:val="47"/>
    <w:tblPr>
      <w:tblBorders>
        <w:top w:val="single" w:color="949494" w:themeColor="accent6" w:themeTint="99" w:sz="2" w:space="0"/>
        <w:bottom w:val="single" w:color="949494" w:themeColor="accent6" w:themeTint="99" w:sz="2" w:space="0"/>
        <w:insideH w:val="single" w:color="949494" w:themeColor="accent6" w:themeTint="99" w:sz="2" w:space="0"/>
        <w:insideV w:val="single" w:color="949494" w:themeColor="accent6" w:themeTint="99" w:sz="2" w:space="0"/>
      </w:tblBorders>
    </w:tblPr>
    <w:tblStylePr w:type="firstRow">
      <w:rPr>
        <w:b/>
        <w:bCs/>
      </w:rPr>
      <w:tcPr>
        <w:tcBorders>
          <w:top w:val="nil"/>
          <w:bottom w:val="single" w:color="949494" w:themeColor="accent6" w:themeTint="99" w:sz="12" w:space="0"/>
          <w:insideH w:val="nil"/>
          <w:insideV w:val="nil"/>
        </w:tcBorders>
        <w:shd w:val="clear" w:color="auto" w:fill="FFFFFF" w:themeFill="background1"/>
      </w:tcPr>
    </w:tblStylePr>
    <w:tblStylePr w:type="lastRow">
      <w:rPr>
        <w:b/>
        <w:bCs/>
      </w:rPr>
      <w:tcPr>
        <w:tcBorders>
          <w:top w:val="double" w:color="949494"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400">
    <w:name w:val="Grid Table 3"/>
    <w:basedOn w:val="12"/>
    <w:semiHidden/>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01">
    <w:name w:val="Grid Table 3 Accent 1"/>
    <w:basedOn w:val="12"/>
    <w:semiHidden/>
    <w:qFormat/>
    <w:uiPriority w:val="48"/>
    <w:tblPr>
      <w:tblBorders>
        <w:top w:val="single" w:color="3DB2FE" w:themeColor="accent1" w:themeTint="99" w:sz="4" w:space="0"/>
        <w:left w:val="single" w:color="3DB2FE" w:themeColor="accent1" w:themeTint="99" w:sz="4" w:space="0"/>
        <w:bottom w:val="single" w:color="3DB2FE" w:themeColor="accent1" w:themeTint="99" w:sz="4" w:space="0"/>
        <w:right w:val="single" w:color="3DB2FE" w:themeColor="accent1" w:themeTint="99" w:sz="4" w:space="0"/>
        <w:insideH w:val="single" w:color="3DB2FE" w:themeColor="accent1" w:themeTint="99" w:sz="4" w:space="0"/>
        <w:insideV w:val="single" w:color="3DB2FE"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EE5FF" w:themeFill="accent1" w:themeFillTint="33"/>
      </w:tcPr>
    </w:tblStylePr>
    <w:tblStylePr w:type="band1Horz">
      <w:tcPr>
        <w:shd w:val="clear" w:color="auto" w:fill="BEE5FF" w:themeFill="accent1" w:themeFillTint="33"/>
      </w:tcPr>
    </w:tblStylePr>
    <w:tblStylePr w:type="neCell">
      <w:tcPr>
        <w:tcBorders>
          <w:bottom w:val="single" w:color="3DB2FE" w:themeColor="accent1" w:themeTint="99" w:sz="4" w:space="0"/>
        </w:tcBorders>
      </w:tcPr>
    </w:tblStylePr>
    <w:tblStylePr w:type="nwCell">
      <w:tcPr>
        <w:tcBorders>
          <w:bottom w:val="single" w:color="3DB2FE" w:themeColor="accent1" w:themeTint="99" w:sz="4" w:space="0"/>
        </w:tcBorders>
      </w:tcPr>
    </w:tblStylePr>
    <w:tblStylePr w:type="seCell">
      <w:tcPr>
        <w:tcBorders>
          <w:top w:val="single" w:color="3DB2FE" w:themeColor="accent1" w:themeTint="99" w:sz="4" w:space="0"/>
        </w:tcBorders>
      </w:tcPr>
    </w:tblStylePr>
    <w:tblStylePr w:type="swCell">
      <w:tcPr>
        <w:tcBorders>
          <w:top w:val="single" w:color="3DB2FE" w:themeColor="accent1" w:themeTint="99" w:sz="4" w:space="0"/>
        </w:tcBorders>
      </w:tcPr>
    </w:tblStylePr>
  </w:style>
  <w:style w:type="table" w:customStyle="1" w:styleId="402">
    <w:name w:val="Grid Table 3 Accent 2"/>
    <w:basedOn w:val="12"/>
    <w:semiHidden/>
    <w:qFormat/>
    <w:uiPriority w:val="48"/>
    <w:tblPr>
      <w:tblBorders>
        <w:top w:val="single" w:color="FF4040" w:themeColor="accent2" w:themeTint="99" w:sz="4" w:space="0"/>
        <w:left w:val="single" w:color="FF4040" w:themeColor="accent2" w:themeTint="99" w:sz="4" w:space="0"/>
        <w:bottom w:val="single" w:color="FF4040" w:themeColor="accent2" w:themeTint="99" w:sz="4" w:space="0"/>
        <w:right w:val="single" w:color="FF4040" w:themeColor="accent2" w:themeTint="99" w:sz="4" w:space="0"/>
        <w:insideH w:val="single" w:color="FF4040" w:themeColor="accent2" w:themeTint="99" w:sz="4" w:space="0"/>
        <w:insideV w:val="single" w:color="FF4040"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FBFBF" w:themeFill="accent2" w:themeFillTint="33"/>
      </w:tcPr>
    </w:tblStylePr>
    <w:tblStylePr w:type="band1Horz">
      <w:tcPr>
        <w:shd w:val="clear" w:color="auto" w:fill="FFBFBF" w:themeFill="accent2" w:themeFillTint="33"/>
      </w:tcPr>
    </w:tblStylePr>
    <w:tblStylePr w:type="neCell">
      <w:tcPr>
        <w:tcBorders>
          <w:bottom w:val="single" w:color="FF4040" w:themeColor="accent2" w:themeTint="99" w:sz="4" w:space="0"/>
        </w:tcBorders>
      </w:tcPr>
    </w:tblStylePr>
    <w:tblStylePr w:type="nwCell">
      <w:tcPr>
        <w:tcBorders>
          <w:bottom w:val="single" w:color="FF4040" w:themeColor="accent2" w:themeTint="99" w:sz="4" w:space="0"/>
        </w:tcBorders>
      </w:tcPr>
    </w:tblStylePr>
    <w:tblStylePr w:type="seCell">
      <w:tcPr>
        <w:tcBorders>
          <w:top w:val="single" w:color="FF4040" w:themeColor="accent2" w:themeTint="99" w:sz="4" w:space="0"/>
        </w:tcBorders>
      </w:tcPr>
    </w:tblStylePr>
    <w:tblStylePr w:type="swCell">
      <w:tcPr>
        <w:tcBorders>
          <w:top w:val="single" w:color="FF4040" w:themeColor="accent2" w:themeTint="99" w:sz="4" w:space="0"/>
        </w:tcBorders>
      </w:tcPr>
    </w:tblStylePr>
  </w:style>
  <w:style w:type="table" w:customStyle="1" w:styleId="403">
    <w:name w:val="Grid Table 3 Accent 3"/>
    <w:basedOn w:val="12"/>
    <w:semiHidden/>
    <w:qFormat/>
    <w:uiPriority w:val="48"/>
    <w:tblPr>
      <w:tblBorders>
        <w:top w:val="single" w:color="9B9B9B" w:themeColor="accent3" w:themeTint="99" w:sz="4" w:space="0"/>
        <w:left w:val="single" w:color="9B9B9B" w:themeColor="accent3" w:themeTint="99" w:sz="4" w:space="0"/>
        <w:bottom w:val="single" w:color="9B9B9B" w:themeColor="accent3" w:themeTint="99" w:sz="4" w:space="0"/>
        <w:right w:val="single" w:color="9B9B9B" w:themeColor="accent3" w:themeTint="99" w:sz="4" w:space="0"/>
        <w:insideH w:val="single" w:color="9B9B9B" w:themeColor="accent3" w:themeTint="99" w:sz="4" w:space="0"/>
        <w:insideV w:val="single" w:color="9B9B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DDDDD" w:themeFill="accent3" w:themeFillTint="33"/>
      </w:tcPr>
    </w:tblStylePr>
    <w:tblStylePr w:type="band1Horz">
      <w:tcPr>
        <w:shd w:val="clear" w:color="auto" w:fill="DDDDDD" w:themeFill="accent3" w:themeFillTint="33"/>
      </w:tcPr>
    </w:tblStylePr>
    <w:tblStylePr w:type="neCell">
      <w:tcPr>
        <w:tcBorders>
          <w:bottom w:val="single" w:color="9B9B9B" w:themeColor="accent3" w:themeTint="99" w:sz="4" w:space="0"/>
        </w:tcBorders>
      </w:tcPr>
    </w:tblStylePr>
    <w:tblStylePr w:type="nwCell">
      <w:tcPr>
        <w:tcBorders>
          <w:bottom w:val="single" w:color="9B9B9B" w:themeColor="accent3" w:themeTint="99" w:sz="4" w:space="0"/>
        </w:tcBorders>
      </w:tcPr>
    </w:tblStylePr>
    <w:tblStylePr w:type="seCell">
      <w:tcPr>
        <w:tcBorders>
          <w:top w:val="single" w:color="9B9B9B" w:themeColor="accent3" w:themeTint="99" w:sz="4" w:space="0"/>
        </w:tcBorders>
      </w:tcPr>
    </w:tblStylePr>
    <w:tblStylePr w:type="swCell">
      <w:tcPr>
        <w:tcBorders>
          <w:top w:val="single" w:color="9B9B9B" w:themeColor="accent3" w:themeTint="99" w:sz="4" w:space="0"/>
        </w:tcBorders>
      </w:tcPr>
    </w:tblStylePr>
  </w:style>
  <w:style w:type="table" w:customStyle="1" w:styleId="404">
    <w:name w:val="Grid Table 3 Accent 4"/>
    <w:basedOn w:val="12"/>
    <w:semiHidden/>
    <w:qFormat/>
    <w:uiPriority w:val="48"/>
    <w:tblPr>
      <w:tblBorders>
        <w:top w:val="single" w:color="BFBFBF" w:themeColor="accent4" w:themeTint="99" w:sz="4" w:space="0"/>
        <w:left w:val="single" w:color="BFBFBF" w:themeColor="accent4" w:themeTint="99" w:sz="4" w:space="0"/>
        <w:bottom w:val="single" w:color="BFBFBF" w:themeColor="accent4" w:themeTint="99" w:sz="4" w:space="0"/>
        <w:right w:val="single" w:color="BFBFBF" w:themeColor="accent4" w:themeTint="99" w:sz="4" w:space="0"/>
        <w:insideH w:val="single" w:color="BFBFBF" w:themeColor="accent4" w:themeTint="99" w:sz="4" w:space="0"/>
        <w:insideV w:val="single" w:color="BFBFBF"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9E9E9" w:themeFill="accent4" w:themeFillTint="33"/>
      </w:tcPr>
    </w:tblStylePr>
    <w:tblStylePr w:type="band1Horz">
      <w:tcPr>
        <w:shd w:val="clear" w:color="auto" w:fill="E9E9E9" w:themeFill="accent4" w:themeFillTint="33"/>
      </w:tcPr>
    </w:tblStylePr>
    <w:tblStylePr w:type="neCell">
      <w:tcPr>
        <w:tcBorders>
          <w:bottom w:val="single" w:color="BFBFBF" w:themeColor="accent4" w:themeTint="99" w:sz="4" w:space="0"/>
        </w:tcBorders>
      </w:tcPr>
    </w:tblStylePr>
    <w:tblStylePr w:type="nwCell">
      <w:tcPr>
        <w:tcBorders>
          <w:bottom w:val="single" w:color="BFBFBF" w:themeColor="accent4" w:themeTint="99" w:sz="4" w:space="0"/>
        </w:tcBorders>
      </w:tcPr>
    </w:tblStylePr>
    <w:tblStylePr w:type="seCell">
      <w:tcPr>
        <w:tcBorders>
          <w:top w:val="single" w:color="BFBFBF" w:themeColor="accent4" w:themeTint="99" w:sz="4" w:space="0"/>
        </w:tcBorders>
      </w:tcPr>
    </w:tblStylePr>
    <w:tblStylePr w:type="swCell">
      <w:tcPr>
        <w:tcBorders>
          <w:top w:val="single" w:color="BFBFBF" w:themeColor="accent4" w:themeTint="99" w:sz="4" w:space="0"/>
        </w:tcBorders>
      </w:tcPr>
    </w:tblStylePr>
  </w:style>
  <w:style w:type="table" w:customStyle="1" w:styleId="405">
    <w:name w:val="Grid Table 3 Accent 5"/>
    <w:basedOn w:val="12"/>
    <w:semiHidden/>
    <w:qFormat/>
    <w:uiPriority w:val="48"/>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DEDE" w:themeFill="accent5" w:themeFillTint="33"/>
      </w:tcPr>
    </w:tblStylePr>
    <w:tblStylePr w:type="band1Horz">
      <w:tcPr>
        <w:shd w:val="clear" w:color="auto" w:fill="DEDEDE" w:themeFill="accent5" w:themeFillTint="33"/>
      </w:tcPr>
    </w:tblStylePr>
    <w:tblStylePr w:type="neCell">
      <w:tcPr>
        <w:tcBorders>
          <w:bottom w:val="single" w:color="9E9E9E" w:themeColor="accent5" w:themeTint="99" w:sz="4" w:space="0"/>
        </w:tcBorders>
      </w:tcPr>
    </w:tblStylePr>
    <w:tblStylePr w:type="nwCell">
      <w:tcPr>
        <w:tcBorders>
          <w:bottom w:val="single" w:color="9E9E9E" w:themeColor="accent5" w:themeTint="99" w:sz="4" w:space="0"/>
        </w:tcBorders>
      </w:tcPr>
    </w:tblStylePr>
    <w:tblStylePr w:type="seCell">
      <w:tcPr>
        <w:tcBorders>
          <w:top w:val="single" w:color="9E9E9E" w:themeColor="accent5" w:themeTint="99" w:sz="4" w:space="0"/>
        </w:tcBorders>
      </w:tcPr>
    </w:tblStylePr>
    <w:tblStylePr w:type="swCell">
      <w:tcPr>
        <w:tcBorders>
          <w:top w:val="single" w:color="9E9E9E" w:themeColor="accent5" w:themeTint="99" w:sz="4" w:space="0"/>
        </w:tcBorders>
      </w:tcPr>
    </w:tblStylePr>
  </w:style>
  <w:style w:type="table" w:customStyle="1" w:styleId="406">
    <w:name w:val="Grid Table 3 Accent 6"/>
    <w:basedOn w:val="12"/>
    <w:semiHidden/>
    <w:qFormat/>
    <w:uiPriority w:val="48"/>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DBDB" w:themeFill="accent6" w:themeFillTint="33"/>
      </w:tcPr>
    </w:tblStylePr>
    <w:tblStylePr w:type="band1Horz">
      <w:tcPr>
        <w:shd w:val="clear" w:color="auto" w:fill="DBDBDB" w:themeFill="accent6" w:themeFillTint="33"/>
      </w:tcPr>
    </w:tblStylePr>
    <w:tblStylePr w:type="neCell">
      <w:tcPr>
        <w:tcBorders>
          <w:bottom w:val="single" w:color="949494" w:themeColor="accent6" w:themeTint="99" w:sz="4" w:space="0"/>
        </w:tcBorders>
      </w:tcPr>
    </w:tblStylePr>
    <w:tblStylePr w:type="nwCell">
      <w:tcPr>
        <w:tcBorders>
          <w:bottom w:val="single" w:color="949494" w:themeColor="accent6" w:themeTint="99" w:sz="4" w:space="0"/>
        </w:tcBorders>
      </w:tcPr>
    </w:tblStylePr>
    <w:tblStylePr w:type="seCell">
      <w:tcPr>
        <w:tcBorders>
          <w:top w:val="single" w:color="949494" w:themeColor="accent6" w:themeTint="99" w:sz="4" w:space="0"/>
        </w:tcBorders>
      </w:tcPr>
    </w:tblStylePr>
    <w:tblStylePr w:type="swCell">
      <w:tcPr>
        <w:tcBorders>
          <w:top w:val="single" w:color="949494" w:themeColor="accent6" w:themeTint="99" w:sz="4" w:space="0"/>
        </w:tcBorders>
      </w:tcPr>
    </w:tblStylePr>
  </w:style>
  <w:style w:type="table" w:customStyle="1" w:styleId="407">
    <w:name w:val="Grid Table 4"/>
    <w:basedOn w:val="12"/>
    <w:semiHidden/>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8">
    <w:name w:val="Grid Table 4 Accent 1"/>
    <w:basedOn w:val="12"/>
    <w:semiHidden/>
    <w:qFormat/>
    <w:uiPriority w:val="49"/>
    <w:tblPr>
      <w:tblBorders>
        <w:top w:val="single" w:color="3DB2FE" w:themeColor="accent1" w:themeTint="99" w:sz="4" w:space="0"/>
        <w:left w:val="single" w:color="3DB2FE" w:themeColor="accent1" w:themeTint="99" w:sz="4" w:space="0"/>
        <w:bottom w:val="single" w:color="3DB2FE" w:themeColor="accent1" w:themeTint="99" w:sz="4" w:space="0"/>
        <w:right w:val="single" w:color="3DB2FE" w:themeColor="accent1" w:themeTint="99" w:sz="4" w:space="0"/>
        <w:insideH w:val="single" w:color="3DB2FE" w:themeColor="accent1" w:themeTint="99" w:sz="4" w:space="0"/>
        <w:insideV w:val="single" w:color="3DB2FE" w:themeColor="accent1" w:themeTint="99" w:sz="4" w:space="0"/>
      </w:tblBorders>
    </w:tblPr>
    <w:tblStylePr w:type="firstRow">
      <w:rPr>
        <w:b/>
        <w:bCs/>
        <w:color w:val="FFFFFF" w:themeColor="background1"/>
        <w14:textFill>
          <w14:solidFill>
            <w14:schemeClr w14:val="bg1"/>
          </w14:solidFill>
        </w14:textFill>
      </w:rPr>
      <w:tcPr>
        <w:tcBorders>
          <w:top w:val="single" w:color="0072BC" w:themeColor="accent1" w:sz="4" w:space="0"/>
          <w:left w:val="single" w:color="0072BC" w:themeColor="accent1" w:sz="4" w:space="0"/>
          <w:bottom w:val="single" w:color="0072BC" w:themeColor="accent1" w:sz="4" w:space="0"/>
          <w:right w:val="single" w:color="0072BC" w:themeColor="accent1" w:sz="4" w:space="0"/>
          <w:insideH w:val="nil"/>
          <w:insideV w:val="nil"/>
        </w:tcBorders>
        <w:shd w:val="clear" w:color="auto" w:fill="0072BC" w:themeFill="accent1"/>
      </w:tcPr>
    </w:tblStylePr>
    <w:tblStylePr w:type="lastRow">
      <w:rPr>
        <w:b/>
        <w:bCs/>
      </w:rPr>
      <w:tcPr>
        <w:tcBorders>
          <w:top w:val="double" w:color="0072BC" w:themeColor="accent1" w:sz="4" w:space="0"/>
        </w:tcBorders>
      </w:tcPr>
    </w:tblStylePr>
    <w:tblStylePr w:type="firstCol">
      <w:rPr>
        <w:b/>
        <w:bCs/>
      </w:rPr>
    </w:tblStylePr>
    <w:tblStylePr w:type="lastCol">
      <w:rPr>
        <w:b/>
        <w:bCs/>
      </w:rPr>
    </w:tblStylePr>
    <w:tblStylePr w:type="band1Vert">
      <w:tcPr>
        <w:shd w:val="clear" w:color="auto" w:fill="BEE5FF" w:themeFill="accent1" w:themeFillTint="33"/>
      </w:tcPr>
    </w:tblStylePr>
    <w:tblStylePr w:type="band1Horz">
      <w:tcPr>
        <w:shd w:val="clear" w:color="auto" w:fill="BEE5FF" w:themeFill="accent1" w:themeFillTint="33"/>
      </w:tcPr>
    </w:tblStylePr>
  </w:style>
  <w:style w:type="table" w:customStyle="1" w:styleId="409">
    <w:name w:val="Grid Table 4 Accent 2"/>
    <w:basedOn w:val="12"/>
    <w:semiHidden/>
    <w:qFormat/>
    <w:uiPriority w:val="49"/>
    <w:tblPr>
      <w:tblBorders>
        <w:top w:val="single" w:color="FF4040" w:themeColor="accent2" w:themeTint="99" w:sz="4" w:space="0"/>
        <w:left w:val="single" w:color="FF4040" w:themeColor="accent2" w:themeTint="99" w:sz="4" w:space="0"/>
        <w:bottom w:val="single" w:color="FF4040" w:themeColor="accent2" w:themeTint="99" w:sz="4" w:space="0"/>
        <w:right w:val="single" w:color="FF4040" w:themeColor="accent2" w:themeTint="99" w:sz="4" w:space="0"/>
        <w:insideH w:val="single" w:color="FF4040" w:themeColor="accent2" w:themeTint="99" w:sz="4" w:space="0"/>
        <w:insideV w:val="single" w:color="FF4040" w:themeColor="accent2" w:themeTint="99" w:sz="4" w:space="0"/>
      </w:tblBorders>
    </w:tblPr>
    <w:tblStylePr w:type="firstRow">
      <w:rPr>
        <w:b/>
        <w:bCs/>
        <w:color w:val="FFFFFF" w:themeColor="background1"/>
        <w14:textFill>
          <w14:solidFill>
            <w14:schemeClr w14:val="bg1"/>
          </w14:solidFill>
        </w14:textFill>
      </w:rPr>
      <w:tcPr>
        <w:tcBorders>
          <w:top w:val="single" w:color="C00000" w:themeColor="accent2" w:sz="4" w:space="0"/>
          <w:left w:val="single" w:color="C00000" w:themeColor="accent2" w:sz="4" w:space="0"/>
          <w:bottom w:val="single" w:color="C00000" w:themeColor="accent2" w:sz="4" w:space="0"/>
          <w:right w:val="single" w:color="C00000" w:themeColor="accent2" w:sz="4" w:space="0"/>
          <w:insideH w:val="nil"/>
          <w:insideV w:val="nil"/>
        </w:tcBorders>
        <w:shd w:val="clear" w:color="auto" w:fill="C00000" w:themeFill="accent2"/>
      </w:tcPr>
    </w:tblStylePr>
    <w:tblStylePr w:type="lastRow">
      <w:rPr>
        <w:b/>
        <w:bCs/>
      </w:rPr>
      <w:tcPr>
        <w:tcBorders>
          <w:top w:val="double" w:color="C00000" w:themeColor="accent2" w:sz="4" w:space="0"/>
        </w:tcBorders>
      </w:tcPr>
    </w:tblStylePr>
    <w:tblStylePr w:type="firstCol">
      <w:rPr>
        <w:b/>
        <w:bCs/>
      </w:rPr>
    </w:tblStylePr>
    <w:tblStylePr w:type="lastCol">
      <w:rPr>
        <w:b/>
        <w:bCs/>
      </w:rPr>
    </w:tblStylePr>
    <w:tblStylePr w:type="band1Vert">
      <w:tcPr>
        <w:shd w:val="clear" w:color="auto" w:fill="FFBFBF" w:themeFill="accent2" w:themeFillTint="33"/>
      </w:tcPr>
    </w:tblStylePr>
    <w:tblStylePr w:type="band1Horz">
      <w:tcPr>
        <w:shd w:val="clear" w:color="auto" w:fill="FFBFBF" w:themeFill="accent2" w:themeFillTint="33"/>
      </w:tcPr>
    </w:tblStylePr>
  </w:style>
  <w:style w:type="table" w:customStyle="1" w:styleId="410">
    <w:name w:val="Grid Table 4 Accent 3"/>
    <w:basedOn w:val="12"/>
    <w:semiHidden/>
    <w:qFormat/>
    <w:uiPriority w:val="49"/>
    <w:tblPr>
      <w:tblBorders>
        <w:top w:val="single" w:color="9B9B9B" w:themeColor="accent3" w:themeTint="99" w:sz="4" w:space="0"/>
        <w:left w:val="single" w:color="9B9B9B" w:themeColor="accent3" w:themeTint="99" w:sz="4" w:space="0"/>
        <w:bottom w:val="single" w:color="9B9B9B" w:themeColor="accent3" w:themeTint="99" w:sz="4" w:space="0"/>
        <w:right w:val="single" w:color="9B9B9B" w:themeColor="accent3" w:themeTint="99" w:sz="4" w:space="0"/>
        <w:insideH w:val="single" w:color="9B9B9B" w:themeColor="accent3" w:themeTint="99" w:sz="4" w:space="0"/>
        <w:insideV w:val="single" w:color="9B9B9B" w:themeColor="accent3" w:themeTint="99" w:sz="4" w:space="0"/>
      </w:tblBorders>
    </w:tblPr>
    <w:tblStylePr w:type="firstRow">
      <w:rPr>
        <w:b/>
        <w:bCs/>
        <w:color w:val="FFFFFF" w:themeColor="background1"/>
        <w14:textFill>
          <w14:solidFill>
            <w14:schemeClr w14:val="bg1"/>
          </w14:solidFill>
        </w14:textFill>
      </w:rPr>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nil"/>
          <w:insideV w:val="nil"/>
        </w:tcBorders>
        <w:shd w:val="clear" w:color="auto" w:fill="595959" w:themeFill="accent3"/>
      </w:tcPr>
    </w:tblStylePr>
    <w:tblStylePr w:type="lastRow">
      <w:rPr>
        <w:b/>
        <w:bCs/>
      </w:rPr>
      <w:tcPr>
        <w:tcBorders>
          <w:top w:val="double" w:color="595959" w:themeColor="accent3" w:sz="4" w:space="0"/>
        </w:tcBorders>
      </w:tcPr>
    </w:tblStylePr>
    <w:tblStylePr w:type="firstCol">
      <w:rPr>
        <w:b/>
        <w:bCs/>
      </w:rPr>
    </w:tblStylePr>
    <w:tblStylePr w:type="lastCol">
      <w:rPr>
        <w:b/>
        <w:bCs/>
      </w:rPr>
    </w:tblStylePr>
    <w:tblStylePr w:type="band1Vert">
      <w:tcPr>
        <w:shd w:val="clear" w:color="auto" w:fill="DDDDDD" w:themeFill="accent3" w:themeFillTint="33"/>
      </w:tcPr>
    </w:tblStylePr>
    <w:tblStylePr w:type="band1Horz">
      <w:tcPr>
        <w:shd w:val="clear" w:color="auto" w:fill="DDDDDD" w:themeFill="accent3" w:themeFillTint="33"/>
      </w:tcPr>
    </w:tblStylePr>
  </w:style>
  <w:style w:type="table" w:customStyle="1" w:styleId="411">
    <w:name w:val="Grid Table 4 Accent 4"/>
    <w:basedOn w:val="12"/>
    <w:semiHidden/>
    <w:qFormat/>
    <w:uiPriority w:val="49"/>
    <w:tblPr>
      <w:tblBorders>
        <w:top w:val="single" w:color="BFBFBF" w:themeColor="accent4" w:themeTint="99" w:sz="4" w:space="0"/>
        <w:left w:val="single" w:color="BFBFBF" w:themeColor="accent4" w:themeTint="99" w:sz="4" w:space="0"/>
        <w:bottom w:val="single" w:color="BFBFBF" w:themeColor="accent4" w:themeTint="99" w:sz="4" w:space="0"/>
        <w:right w:val="single" w:color="BFBFBF" w:themeColor="accent4" w:themeTint="99" w:sz="4" w:space="0"/>
        <w:insideH w:val="single" w:color="BFBFBF" w:themeColor="accent4" w:themeTint="99" w:sz="4" w:space="0"/>
        <w:insideV w:val="single" w:color="BFBFBF" w:themeColor="accent4" w:themeTint="99" w:sz="4" w:space="0"/>
      </w:tblBorders>
    </w:tblPr>
    <w:tblStylePr w:type="firstRow">
      <w:rPr>
        <w:b/>
        <w:bCs/>
        <w:color w:val="FFFFFF" w:themeColor="background1"/>
        <w14:textFill>
          <w14:solidFill>
            <w14:schemeClr w14:val="bg1"/>
          </w14:solidFill>
        </w14:textFill>
      </w:rPr>
      <w:tcPr>
        <w:tcBorders>
          <w:top w:val="single" w:color="969696" w:themeColor="accent4" w:sz="4" w:space="0"/>
          <w:left w:val="single" w:color="969696" w:themeColor="accent4" w:sz="4" w:space="0"/>
          <w:bottom w:val="single" w:color="969696" w:themeColor="accent4" w:sz="4" w:space="0"/>
          <w:right w:val="single" w:color="969696" w:themeColor="accent4" w:sz="4" w:space="0"/>
          <w:insideH w:val="nil"/>
          <w:insideV w:val="nil"/>
        </w:tcBorders>
        <w:shd w:val="clear" w:color="auto" w:fill="969696" w:themeFill="accent4"/>
      </w:tcPr>
    </w:tblStylePr>
    <w:tblStylePr w:type="lastRow">
      <w:rPr>
        <w:b/>
        <w:bCs/>
      </w:rPr>
      <w:tcPr>
        <w:tcBorders>
          <w:top w:val="double" w:color="969696" w:themeColor="accent4" w:sz="4" w:space="0"/>
        </w:tcBorders>
      </w:tcPr>
    </w:tblStylePr>
    <w:tblStylePr w:type="firstCol">
      <w:rPr>
        <w:b/>
        <w:bCs/>
      </w:rPr>
    </w:tblStylePr>
    <w:tblStylePr w:type="lastCol">
      <w:rPr>
        <w:b/>
        <w:bCs/>
      </w:rPr>
    </w:tblStylePr>
    <w:tblStylePr w:type="band1Vert">
      <w:tcPr>
        <w:shd w:val="clear" w:color="auto" w:fill="E9E9E9" w:themeFill="accent4" w:themeFillTint="33"/>
      </w:tcPr>
    </w:tblStylePr>
    <w:tblStylePr w:type="band1Horz">
      <w:tcPr>
        <w:shd w:val="clear" w:color="auto" w:fill="E9E9E9" w:themeFill="accent4" w:themeFillTint="33"/>
      </w:tcPr>
    </w:tblStylePr>
  </w:style>
  <w:style w:type="table" w:customStyle="1" w:styleId="412">
    <w:name w:val="Grid Table 4 Accent 5"/>
    <w:basedOn w:val="12"/>
    <w:semiHidden/>
    <w:qFormat/>
    <w:uiPriority w:val="49"/>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color w:val="FFFFFF" w:themeColor="background1"/>
        <w14:textFill>
          <w14:solidFill>
            <w14:schemeClr w14:val="bg1"/>
          </w14:solidFill>
        </w14:textFill>
      </w:r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insideV w:val="nil"/>
        </w:tcBorders>
        <w:shd w:val="clear" w:color="auto" w:fill="5F5F5F" w:themeFill="accent5"/>
      </w:tcPr>
    </w:tblStylePr>
    <w:tblStylePr w:type="lastRow">
      <w:rPr>
        <w:b/>
        <w:bCs/>
      </w:rPr>
      <w:tcPr>
        <w:tcBorders>
          <w:top w:val="double" w:color="5F5F5F" w:themeColor="accent5"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413">
    <w:name w:val="Grid Table 4 Accent 6"/>
    <w:basedOn w:val="12"/>
    <w:semiHidden/>
    <w:qFormat/>
    <w:uiPriority w:val="49"/>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color w:val="FFFFFF" w:themeColor="background1"/>
        <w14:textFill>
          <w14:solidFill>
            <w14:schemeClr w14:val="bg1"/>
          </w14:solidFill>
        </w14:textFill>
      </w:r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insideV w:val="nil"/>
        </w:tcBorders>
        <w:shd w:val="clear" w:color="auto" w:fill="4D4D4D" w:themeFill="accent6"/>
      </w:tcPr>
    </w:tblStylePr>
    <w:tblStylePr w:type="lastRow">
      <w:rPr>
        <w:b/>
        <w:bCs/>
      </w:rPr>
      <w:tcPr>
        <w:tcBorders>
          <w:top w:val="double" w:color="4D4D4D" w:themeColor="accent6"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414">
    <w:name w:val="Grid Table 5 Dark"/>
    <w:basedOn w:val="12"/>
    <w:semiHidden/>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15">
    <w:name w:val="Grid Table 5 Dark Accent 1"/>
    <w:basedOn w:val="12"/>
    <w:semiHidden/>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EE5FF"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72BC"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72BC"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72BC"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72BC" w:themeFill="accent1"/>
      </w:tcPr>
    </w:tblStylePr>
    <w:tblStylePr w:type="band1Vert">
      <w:tcPr>
        <w:shd w:val="clear" w:color="auto" w:fill="7ECCFF" w:themeFill="accent1" w:themeFillTint="66"/>
      </w:tcPr>
    </w:tblStylePr>
    <w:tblStylePr w:type="band1Horz">
      <w:tcPr>
        <w:shd w:val="clear" w:color="auto" w:fill="7ECCFF" w:themeFill="accent1" w:themeFillTint="66"/>
      </w:tcPr>
    </w:tblStylePr>
  </w:style>
  <w:style w:type="table" w:customStyle="1" w:styleId="416">
    <w:name w:val="Grid Table 5 Dark Accent 2"/>
    <w:basedOn w:val="12"/>
    <w:semiHidden/>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BFBF"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0000"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0000"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0000"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0000" w:themeFill="accent2"/>
      </w:tcPr>
    </w:tblStylePr>
    <w:tblStylePr w:type="band1Vert">
      <w:tcPr>
        <w:shd w:val="clear" w:color="auto" w:fill="FE7F7F" w:themeFill="accent2" w:themeFillTint="66"/>
      </w:tcPr>
    </w:tblStylePr>
    <w:tblStylePr w:type="band1Horz">
      <w:tcPr>
        <w:shd w:val="clear" w:color="auto" w:fill="FE7F7F" w:themeFill="accent2" w:themeFillTint="66"/>
      </w:tcPr>
    </w:tblStylePr>
  </w:style>
  <w:style w:type="table" w:customStyle="1" w:styleId="417">
    <w:name w:val="Grid Table 5 Dark Accent 3"/>
    <w:basedOn w:val="12"/>
    <w:semiHidden/>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DDDDD"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95959"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95959"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95959"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95959" w:themeFill="accent3"/>
      </w:tcPr>
    </w:tblStylePr>
    <w:tblStylePr w:type="band1Vert">
      <w:tcPr>
        <w:shd w:val="clear" w:color="auto" w:fill="BCBCBC" w:themeFill="accent3" w:themeFillTint="66"/>
      </w:tcPr>
    </w:tblStylePr>
    <w:tblStylePr w:type="band1Horz">
      <w:tcPr>
        <w:shd w:val="clear" w:color="auto" w:fill="BCBCBC" w:themeFill="accent3" w:themeFillTint="66"/>
      </w:tcPr>
    </w:tblStylePr>
  </w:style>
  <w:style w:type="table" w:customStyle="1" w:styleId="418">
    <w:name w:val="Grid Table 5 Dark Accent 4"/>
    <w:basedOn w:val="12"/>
    <w:semiHidden/>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E9E9"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9696"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9696"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9696"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9696" w:themeFill="accent4"/>
      </w:tcPr>
    </w:tblStylePr>
    <w:tblStylePr w:type="band1Vert">
      <w:tcPr>
        <w:shd w:val="clear" w:color="auto" w:fill="D4D4D4" w:themeFill="accent4" w:themeFillTint="66"/>
      </w:tcPr>
    </w:tblStylePr>
    <w:tblStylePr w:type="band1Horz">
      <w:tcPr>
        <w:shd w:val="clear" w:color="auto" w:fill="D4D4D4" w:themeFill="accent4" w:themeFillTint="66"/>
      </w:tcPr>
    </w:tblStylePr>
  </w:style>
  <w:style w:type="table" w:customStyle="1" w:styleId="419">
    <w:name w:val="Grid Table 5 Dark Accent 5"/>
    <w:basedOn w:val="12"/>
    <w:semiHidden/>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DEDE"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F5F5F"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F5F5F"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F5F5F"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F5F5F" w:themeFill="accent5"/>
      </w:tcPr>
    </w:tblStylePr>
    <w:tblStylePr w:type="band1Vert">
      <w:tcPr>
        <w:shd w:val="clear" w:color="auto" w:fill="BEBEBE" w:themeFill="accent5" w:themeFillTint="66"/>
      </w:tcPr>
    </w:tblStylePr>
    <w:tblStylePr w:type="band1Horz">
      <w:tcPr>
        <w:shd w:val="clear" w:color="auto" w:fill="BEBEBE" w:themeFill="accent5" w:themeFillTint="66"/>
      </w:tcPr>
    </w:tblStylePr>
  </w:style>
  <w:style w:type="table" w:customStyle="1" w:styleId="420">
    <w:name w:val="Grid Table 5 Dark Accent 6"/>
    <w:basedOn w:val="12"/>
    <w:semiHidden/>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DBDB"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D4D4D"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D4D4D"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D4D4D"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D4D4D" w:themeFill="accent6"/>
      </w:tcPr>
    </w:tblStylePr>
    <w:tblStylePr w:type="band1Vert">
      <w:tcPr>
        <w:shd w:val="clear" w:color="auto" w:fill="B7B7B7" w:themeFill="accent6" w:themeFillTint="66"/>
      </w:tcPr>
    </w:tblStylePr>
    <w:tblStylePr w:type="band1Horz">
      <w:tcPr>
        <w:shd w:val="clear" w:color="auto" w:fill="B7B7B7" w:themeFill="accent6" w:themeFillTint="66"/>
      </w:tcPr>
    </w:tblStylePr>
  </w:style>
  <w:style w:type="table" w:customStyle="1" w:styleId="421">
    <w:name w:val="Grid Table 6 Colorful"/>
    <w:basedOn w:val="12"/>
    <w:semiHidden/>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2">
    <w:name w:val="Grid Table 6 Colorful Accent 1"/>
    <w:basedOn w:val="12"/>
    <w:semiHidden/>
    <w:qFormat/>
    <w:uiPriority w:val="51"/>
    <w:rPr>
      <w:color w:val="00568D" w:themeColor="accent1" w:themeShade="BF"/>
    </w:rPr>
    <w:tblPr>
      <w:tblBorders>
        <w:top w:val="single" w:color="3DB2FE" w:themeColor="accent1" w:themeTint="99" w:sz="4" w:space="0"/>
        <w:left w:val="single" w:color="3DB2FE" w:themeColor="accent1" w:themeTint="99" w:sz="4" w:space="0"/>
        <w:bottom w:val="single" w:color="3DB2FE" w:themeColor="accent1" w:themeTint="99" w:sz="4" w:space="0"/>
        <w:right w:val="single" w:color="3DB2FE" w:themeColor="accent1" w:themeTint="99" w:sz="4" w:space="0"/>
        <w:insideH w:val="single" w:color="3DB2FE" w:themeColor="accent1" w:themeTint="99" w:sz="4" w:space="0"/>
        <w:insideV w:val="single" w:color="3DB2FE" w:themeColor="accent1" w:themeTint="99" w:sz="4" w:space="0"/>
      </w:tblBorders>
    </w:tblPr>
    <w:tblStylePr w:type="firstRow">
      <w:rPr>
        <w:b/>
        <w:bCs/>
      </w:rPr>
      <w:tcPr>
        <w:tcBorders>
          <w:bottom w:val="single" w:color="3DB2FE" w:themeColor="accent1" w:themeTint="99" w:sz="12" w:space="0"/>
        </w:tcBorders>
      </w:tcPr>
    </w:tblStylePr>
    <w:tblStylePr w:type="lastRow">
      <w:rPr>
        <w:b/>
        <w:bCs/>
      </w:rPr>
      <w:tcPr>
        <w:tcBorders>
          <w:top w:val="double" w:color="3DB2FE" w:themeColor="accent1" w:themeTint="99" w:sz="4" w:space="0"/>
        </w:tcBorders>
      </w:tcPr>
    </w:tblStylePr>
    <w:tblStylePr w:type="firstCol">
      <w:rPr>
        <w:b/>
        <w:bCs/>
      </w:rPr>
    </w:tblStylePr>
    <w:tblStylePr w:type="lastCol">
      <w:rPr>
        <w:b/>
        <w:bCs/>
      </w:rPr>
    </w:tblStylePr>
    <w:tblStylePr w:type="band1Vert">
      <w:tcPr>
        <w:shd w:val="clear" w:color="auto" w:fill="BEE5FF" w:themeFill="accent1" w:themeFillTint="33"/>
      </w:tcPr>
    </w:tblStylePr>
    <w:tblStylePr w:type="band1Horz">
      <w:tcPr>
        <w:shd w:val="clear" w:color="auto" w:fill="BEE5FF" w:themeFill="accent1" w:themeFillTint="33"/>
      </w:tcPr>
    </w:tblStylePr>
  </w:style>
  <w:style w:type="table" w:customStyle="1" w:styleId="423">
    <w:name w:val="Grid Table 6 Colorful Accent 2"/>
    <w:basedOn w:val="12"/>
    <w:semiHidden/>
    <w:qFormat/>
    <w:uiPriority w:val="51"/>
    <w:rPr>
      <w:color w:val="900000" w:themeColor="accent2" w:themeShade="BF"/>
    </w:rPr>
    <w:tblPr>
      <w:tblBorders>
        <w:top w:val="single" w:color="FF4040" w:themeColor="accent2" w:themeTint="99" w:sz="4" w:space="0"/>
        <w:left w:val="single" w:color="FF4040" w:themeColor="accent2" w:themeTint="99" w:sz="4" w:space="0"/>
        <w:bottom w:val="single" w:color="FF4040" w:themeColor="accent2" w:themeTint="99" w:sz="4" w:space="0"/>
        <w:right w:val="single" w:color="FF4040" w:themeColor="accent2" w:themeTint="99" w:sz="4" w:space="0"/>
        <w:insideH w:val="single" w:color="FF4040" w:themeColor="accent2" w:themeTint="99" w:sz="4" w:space="0"/>
        <w:insideV w:val="single" w:color="FF4040" w:themeColor="accent2" w:themeTint="99" w:sz="4" w:space="0"/>
      </w:tblBorders>
    </w:tblPr>
    <w:tblStylePr w:type="firstRow">
      <w:rPr>
        <w:b/>
        <w:bCs/>
      </w:rPr>
      <w:tcPr>
        <w:tcBorders>
          <w:bottom w:val="single" w:color="FF4040" w:themeColor="accent2" w:themeTint="99" w:sz="12" w:space="0"/>
        </w:tcBorders>
      </w:tcPr>
    </w:tblStylePr>
    <w:tblStylePr w:type="lastRow">
      <w:rPr>
        <w:b/>
        <w:bCs/>
      </w:rPr>
      <w:tcPr>
        <w:tcBorders>
          <w:top w:val="double" w:color="FF4040" w:themeColor="accent2" w:themeTint="99" w:sz="4" w:space="0"/>
        </w:tcBorders>
      </w:tcPr>
    </w:tblStylePr>
    <w:tblStylePr w:type="firstCol">
      <w:rPr>
        <w:b/>
        <w:bCs/>
      </w:rPr>
    </w:tblStylePr>
    <w:tblStylePr w:type="lastCol">
      <w:rPr>
        <w:b/>
        <w:bCs/>
      </w:rPr>
    </w:tblStylePr>
    <w:tblStylePr w:type="band1Vert">
      <w:tcPr>
        <w:shd w:val="clear" w:color="auto" w:fill="FFBFBF" w:themeFill="accent2" w:themeFillTint="33"/>
      </w:tcPr>
    </w:tblStylePr>
    <w:tblStylePr w:type="band1Horz">
      <w:tcPr>
        <w:shd w:val="clear" w:color="auto" w:fill="FFBFBF" w:themeFill="accent2" w:themeFillTint="33"/>
      </w:tcPr>
    </w:tblStylePr>
  </w:style>
  <w:style w:type="table" w:customStyle="1" w:styleId="424">
    <w:name w:val="Grid Table 6 Colorful Accent 3"/>
    <w:basedOn w:val="12"/>
    <w:semiHidden/>
    <w:uiPriority w:val="51"/>
    <w:rPr>
      <w:color w:val="434343" w:themeColor="accent3" w:themeShade="BF"/>
    </w:rPr>
    <w:tblPr>
      <w:tblBorders>
        <w:top w:val="single" w:color="9B9B9B" w:themeColor="accent3" w:themeTint="99" w:sz="4" w:space="0"/>
        <w:left w:val="single" w:color="9B9B9B" w:themeColor="accent3" w:themeTint="99" w:sz="4" w:space="0"/>
        <w:bottom w:val="single" w:color="9B9B9B" w:themeColor="accent3" w:themeTint="99" w:sz="4" w:space="0"/>
        <w:right w:val="single" w:color="9B9B9B" w:themeColor="accent3" w:themeTint="99" w:sz="4" w:space="0"/>
        <w:insideH w:val="single" w:color="9B9B9B" w:themeColor="accent3" w:themeTint="99" w:sz="4" w:space="0"/>
        <w:insideV w:val="single" w:color="9B9B9B" w:themeColor="accent3" w:themeTint="99" w:sz="4" w:space="0"/>
      </w:tblBorders>
    </w:tblPr>
    <w:tblStylePr w:type="firstRow">
      <w:rPr>
        <w:b/>
        <w:bCs/>
      </w:rPr>
      <w:tcPr>
        <w:tcBorders>
          <w:bottom w:val="single" w:color="9B9B9B" w:themeColor="accent3" w:themeTint="99" w:sz="12" w:space="0"/>
        </w:tcBorders>
      </w:tcPr>
    </w:tblStylePr>
    <w:tblStylePr w:type="lastRow">
      <w:rPr>
        <w:b/>
        <w:bCs/>
      </w:rPr>
      <w:tcPr>
        <w:tcBorders>
          <w:top w:val="double" w:color="9B9B9B" w:themeColor="accent3" w:themeTint="99" w:sz="4" w:space="0"/>
        </w:tcBorders>
      </w:tcPr>
    </w:tblStylePr>
    <w:tblStylePr w:type="firstCol">
      <w:rPr>
        <w:b/>
        <w:bCs/>
      </w:rPr>
    </w:tblStylePr>
    <w:tblStylePr w:type="lastCol">
      <w:rPr>
        <w:b/>
        <w:bCs/>
      </w:rPr>
    </w:tblStylePr>
    <w:tblStylePr w:type="band1Vert">
      <w:tcPr>
        <w:shd w:val="clear" w:color="auto" w:fill="DDDDDD" w:themeFill="accent3" w:themeFillTint="33"/>
      </w:tcPr>
    </w:tblStylePr>
    <w:tblStylePr w:type="band1Horz">
      <w:tcPr>
        <w:shd w:val="clear" w:color="auto" w:fill="DDDDDD" w:themeFill="accent3" w:themeFillTint="33"/>
      </w:tcPr>
    </w:tblStylePr>
  </w:style>
  <w:style w:type="table" w:customStyle="1" w:styleId="425">
    <w:name w:val="Grid Table 6 Colorful Accent 4"/>
    <w:basedOn w:val="12"/>
    <w:semiHidden/>
    <w:qFormat/>
    <w:uiPriority w:val="51"/>
    <w:rPr>
      <w:color w:val="717171" w:themeColor="accent4" w:themeShade="BF"/>
    </w:rPr>
    <w:tblPr>
      <w:tblBorders>
        <w:top w:val="single" w:color="BFBFBF" w:themeColor="accent4" w:themeTint="99" w:sz="4" w:space="0"/>
        <w:left w:val="single" w:color="BFBFBF" w:themeColor="accent4" w:themeTint="99" w:sz="4" w:space="0"/>
        <w:bottom w:val="single" w:color="BFBFBF" w:themeColor="accent4" w:themeTint="99" w:sz="4" w:space="0"/>
        <w:right w:val="single" w:color="BFBFBF" w:themeColor="accent4" w:themeTint="99" w:sz="4" w:space="0"/>
        <w:insideH w:val="single" w:color="BFBFBF" w:themeColor="accent4" w:themeTint="99" w:sz="4" w:space="0"/>
        <w:insideV w:val="single" w:color="BFBFBF" w:themeColor="accent4" w:themeTint="99" w:sz="4" w:space="0"/>
      </w:tblBorders>
    </w:tblPr>
    <w:tblStylePr w:type="firstRow">
      <w:rPr>
        <w:b/>
        <w:bCs/>
      </w:rPr>
      <w:tcPr>
        <w:tcBorders>
          <w:bottom w:val="single" w:color="BFBFBF" w:themeColor="accent4" w:themeTint="99" w:sz="12" w:space="0"/>
        </w:tcBorders>
      </w:tcPr>
    </w:tblStylePr>
    <w:tblStylePr w:type="lastRow">
      <w:rPr>
        <w:b/>
        <w:bCs/>
      </w:rPr>
      <w:tcPr>
        <w:tcBorders>
          <w:top w:val="double" w:color="BFBFBF" w:themeColor="accent4" w:themeTint="99" w:sz="4" w:space="0"/>
        </w:tcBorders>
      </w:tcPr>
    </w:tblStylePr>
    <w:tblStylePr w:type="firstCol">
      <w:rPr>
        <w:b/>
        <w:bCs/>
      </w:rPr>
    </w:tblStylePr>
    <w:tblStylePr w:type="lastCol">
      <w:rPr>
        <w:b/>
        <w:bCs/>
      </w:rPr>
    </w:tblStylePr>
    <w:tblStylePr w:type="band1Vert">
      <w:tcPr>
        <w:shd w:val="clear" w:color="auto" w:fill="E9E9E9" w:themeFill="accent4" w:themeFillTint="33"/>
      </w:tcPr>
    </w:tblStylePr>
    <w:tblStylePr w:type="band1Horz">
      <w:tcPr>
        <w:shd w:val="clear" w:color="auto" w:fill="E9E9E9" w:themeFill="accent4" w:themeFillTint="33"/>
      </w:tcPr>
    </w:tblStylePr>
  </w:style>
  <w:style w:type="table" w:customStyle="1" w:styleId="426">
    <w:name w:val="Grid Table 6 Colorful Accent 5"/>
    <w:basedOn w:val="12"/>
    <w:semiHidden/>
    <w:uiPriority w:val="51"/>
    <w:rPr>
      <w:color w:val="474747" w:themeColor="accent5" w:themeShade="BF"/>
    </w:rPr>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rPr>
      <w:tcPr>
        <w:tcBorders>
          <w:bottom w:val="single" w:color="9E9E9E" w:themeColor="accent5" w:themeTint="99" w:sz="12" w:space="0"/>
        </w:tcBorders>
      </w:tcPr>
    </w:tblStylePr>
    <w:tblStylePr w:type="lastRow">
      <w:rPr>
        <w:b/>
        <w:bCs/>
      </w:rPr>
      <w:tcPr>
        <w:tcBorders>
          <w:top w:val="double" w:color="9E9E9E" w:themeColor="accent5" w:themeTint="99"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427">
    <w:name w:val="Grid Table 6 Colorful Accent 6"/>
    <w:basedOn w:val="12"/>
    <w:semiHidden/>
    <w:uiPriority w:val="51"/>
    <w:rPr>
      <w:color w:val="3A3A3A" w:themeColor="accent6" w:themeShade="BF"/>
    </w:rPr>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cPr>
        <w:tcBorders>
          <w:bottom w:val="single" w:color="949494" w:themeColor="accent6" w:themeTint="99" w:sz="12" w:space="0"/>
        </w:tcBorders>
      </w:tcPr>
    </w:tblStylePr>
    <w:tblStylePr w:type="lastRow">
      <w:rPr>
        <w:b/>
        <w:bCs/>
      </w:rPr>
      <w:tcPr>
        <w:tcBorders>
          <w:top w:val="double" w:color="949494" w:themeColor="accent6" w:themeTint="99"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428">
    <w:name w:val="Grid Table 7 Colorful"/>
    <w:basedOn w:val="12"/>
    <w:semiHidden/>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29">
    <w:name w:val="Grid Table 7 Colorful Accent 1"/>
    <w:basedOn w:val="12"/>
    <w:semiHidden/>
    <w:uiPriority w:val="52"/>
    <w:rPr>
      <w:color w:val="00568D" w:themeColor="accent1" w:themeShade="BF"/>
    </w:rPr>
    <w:tblPr>
      <w:tblBorders>
        <w:top w:val="single" w:color="3DB2FE" w:themeColor="accent1" w:themeTint="99" w:sz="4" w:space="0"/>
        <w:left w:val="single" w:color="3DB2FE" w:themeColor="accent1" w:themeTint="99" w:sz="4" w:space="0"/>
        <w:bottom w:val="single" w:color="3DB2FE" w:themeColor="accent1" w:themeTint="99" w:sz="4" w:space="0"/>
        <w:right w:val="single" w:color="3DB2FE" w:themeColor="accent1" w:themeTint="99" w:sz="4" w:space="0"/>
        <w:insideH w:val="single" w:color="3DB2FE" w:themeColor="accent1" w:themeTint="99" w:sz="4" w:space="0"/>
        <w:insideV w:val="single" w:color="3DB2FE"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EE5FF" w:themeFill="accent1" w:themeFillTint="33"/>
      </w:tcPr>
    </w:tblStylePr>
    <w:tblStylePr w:type="band1Horz">
      <w:tcPr>
        <w:shd w:val="clear" w:color="auto" w:fill="BEE5FF" w:themeFill="accent1" w:themeFillTint="33"/>
      </w:tcPr>
    </w:tblStylePr>
    <w:tblStylePr w:type="neCell">
      <w:tcPr>
        <w:tcBorders>
          <w:bottom w:val="single" w:color="3DB2FE" w:themeColor="accent1" w:themeTint="99" w:sz="4" w:space="0"/>
        </w:tcBorders>
      </w:tcPr>
    </w:tblStylePr>
    <w:tblStylePr w:type="nwCell">
      <w:tcPr>
        <w:tcBorders>
          <w:bottom w:val="single" w:color="3DB2FE" w:themeColor="accent1" w:themeTint="99" w:sz="4" w:space="0"/>
        </w:tcBorders>
      </w:tcPr>
    </w:tblStylePr>
    <w:tblStylePr w:type="seCell">
      <w:tcPr>
        <w:tcBorders>
          <w:top w:val="single" w:color="3DB2FE" w:themeColor="accent1" w:themeTint="99" w:sz="4" w:space="0"/>
        </w:tcBorders>
      </w:tcPr>
    </w:tblStylePr>
    <w:tblStylePr w:type="swCell">
      <w:tcPr>
        <w:tcBorders>
          <w:top w:val="single" w:color="3DB2FE" w:themeColor="accent1" w:themeTint="99" w:sz="4" w:space="0"/>
        </w:tcBorders>
      </w:tcPr>
    </w:tblStylePr>
  </w:style>
  <w:style w:type="table" w:customStyle="1" w:styleId="430">
    <w:name w:val="Grid Table 7 Colorful Accent 2"/>
    <w:basedOn w:val="12"/>
    <w:semiHidden/>
    <w:uiPriority w:val="52"/>
    <w:rPr>
      <w:color w:val="900000" w:themeColor="accent2" w:themeShade="BF"/>
    </w:rPr>
    <w:tblPr>
      <w:tblBorders>
        <w:top w:val="single" w:color="FF4040" w:themeColor="accent2" w:themeTint="99" w:sz="4" w:space="0"/>
        <w:left w:val="single" w:color="FF4040" w:themeColor="accent2" w:themeTint="99" w:sz="4" w:space="0"/>
        <w:bottom w:val="single" w:color="FF4040" w:themeColor="accent2" w:themeTint="99" w:sz="4" w:space="0"/>
        <w:right w:val="single" w:color="FF4040" w:themeColor="accent2" w:themeTint="99" w:sz="4" w:space="0"/>
        <w:insideH w:val="single" w:color="FF4040" w:themeColor="accent2" w:themeTint="99" w:sz="4" w:space="0"/>
        <w:insideV w:val="single" w:color="FF4040"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FBFBF" w:themeFill="accent2" w:themeFillTint="33"/>
      </w:tcPr>
    </w:tblStylePr>
    <w:tblStylePr w:type="band1Horz">
      <w:tcPr>
        <w:shd w:val="clear" w:color="auto" w:fill="FFBFBF" w:themeFill="accent2" w:themeFillTint="33"/>
      </w:tcPr>
    </w:tblStylePr>
    <w:tblStylePr w:type="neCell">
      <w:tcPr>
        <w:tcBorders>
          <w:bottom w:val="single" w:color="FF4040" w:themeColor="accent2" w:themeTint="99" w:sz="4" w:space="0"/>
        </w:tcBorders>
      </w:tcPr>
    </w:tblStylePr>
    <w:tblStylePr w:type="nwCell">
      <w:tcPr>
        <w:tcBorders>
          <w:bottom w:val="single" w:color="FF4040" w:themeColor="accent2" w:themeTint="99" w:sz="4" w:space="0"/>
        </w:tcBorders>
      </w:tcPr>
    </w:tblStylePr>
    <w:tblStylePr w:type="seCell">
      <w:tcPr>
        <w:tcBorders>
          <w:top w:val="single" w:color="FF4040" w:themeColor="accent2" w:themeTint="99" w:sz="4" w:space="0"/>
        </w:tcBorders>
      </w:tcPr>
    </w:tblStylePr>
    <w:tblStylePr w:type="swCell">
      <w:tcPr>
        <w:tcBorders>
          <w:top w:val="single" w:color="FF4040" w:themeColor="accent2" w:themeTint="99" w:sz="4" w:space="0"/>
        </w:tcBorders>
      </w:tcPr>
    </w:tblStylePr>
  </w:style>
  <w:style w:type="table" w:customStyle="1" w:styleId="431">
    <w:name w:val="Grid Table 7 Colorful Accent 3"/>
    <w:basedOn w:val="12"/>
    <w:semiHidden/>
    <w:qFormat/>
    <w:uiPriority w:val="52"/>
    <w:rPr>
      <w:color w:val="434343" w:themeColor="accent3" w:themeShade="BF"/>
    </w:rPr>
    <w:tblPr>
      <w:tblBorders>
        <w:top w:val="single" w:color="9B9B9B" w:themeColor="accent3" w:themeTint="99" w:sz="4" w:space="0"/>
        <w:left w:val="single" w:color="9B9B9B" w:themeColor="accent3" w:themeTint="99" w:sz="4" w:space="0"/>
        <w:bottom w:val="single" w:color="9B9B9B" w:themeColor="accent3" w:themeTint="99" w:sz="4" w:space="0"/>
        <w:right w:val="single" w:color="9B9B9B" w:themeColor="accent3" w:themeTint="99" w:sz="4" w:space="0"/>
        <w:insideH w:val="single" w:color="9B9B9B" w:themeColor="accent3" w:themeTint="99" w:sz="4" w:space="0"/>
        <w:insideV w:val="single" w:color="9B9B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DDDDD" w:themeFill="accent3" w:themeFillTint="33"/>
      </w:tcPr>
    </w:tblStylePr>
    <w:tblStylePr w:type="band1Horz">
      <w:tcPr>
        <w:shd w:val="clear" w:color="auto" w:fill="DDDDDD" w:themeFill="accent3" w:themeFillTint="33"/>
      </w:tcPr>
    </w:tblStylePr>
    <w:tblStylePr w:type="neCell">
      <w:tcPr>
        <w:tcBorders>
          <w:bottom w:val="single" w:color="9B9B9B" w:themeColor="accent3" w:themeTint="99" w:sz="4" w:space="0"/>
        </w:tcBorders>
      </w:tcPr>
    </w:tblStylePr>
    <w:tblStylePr w:type="nwCell">
      <w:tcPr>
        <w:tcBorders>
          <w:bottom w:val="single" w:color="9B9B9B" w:themeColor="accent3" w:themeTint="99" w:sz="4" w:space="0"/>
        </w:tcBorders>
      </w:tcPr>
    </w:tblStylePr>
    <w:tblStylePr w:type="seCell">
      <w:tcPr>
        <w:tcBorders>
          <w:top w:val="single" w:color="9B9B9B" w:themeColor="accent3" w:themeTint="99" w:sz="4" w:space="0"/>
        </w:tcBorders>
      </w:tcPr>
    </w:tblStylePr>
    <w:tblStylePr w:type="swCell">
      <w:tcPr>
        <w:tcBorders>
          <w:top w:val="single" w:color="9B9B9B" w:themeColor="accent3" w:themeTint="99" w:sz="4" w:space="0"/>
        </w:tcBorders>
      </w:tcPr>
    </w:tblStylePr>
  </w:style>
  <w:style w:type="table" w:customStyle="1" w:styleId="432">
    <w:name w:val="Grid Table 7 Colorful Accent 4"/>
    <w:basedOn w:val="12"/>
    <w:semiHidden/>
    <w:qFormat/>
    <w:uiPriority w:val="52"/>
    <w:rPr>
      <w:color w:val="717171" w:themeColor="accent4" w:themeShade="BF"/>
    </w:rPr>
    <w:tblPr>
      <w:tblBorders>
        <w:top w:val="single" w:color="BFBFBF" w:themeColor="accent4" w:themeTint="99" w:sz="4" w:space="0"/>
        <w:left w:val="single" w:color="BFBFBF" w:themeColor="accent4" w:themeTint="99" w:sz="4" w:space="0"/>
        <w:bottom w:val="single" w:color="BFBFBF" w:themeColor="accent4" w:themeTint="99" w:sz="4" w:space="0"/>
        <w:right w:val="single" w:color="BFBFBF" w:themeColor="accent4" w:themeTint="99" w:sz="4" w:space="0"/>
        <w:insideH w:val="single" w:color="BFBFBF" w:themeColor="accent4" w:themeTint="99" w:sz="4" w:space="0"/>
        <w:insideV w:val="single" w:color="BFBFBF"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9E9E9" w:themeFill="accent4" w:themeFillTint="33"/>
      </w:tcPr>
    </w:tblStylePr>
    <w:tblStylePr w:type="band1Horz">
      <w:tcPr>
        <w:shd w:val="clear" w:color="auto" w:fill="E9E9E9" w:themeFill="accent4" w:themeFillTint="33"/>
      </w:tcPr>
    </w:tblStylePr>
    <w:tblStylePr w:type="neCell">
      <w:tcPr>
        <w:tcBorders>
          <w:bottom w:val="single" w:color="BFBFBF" w:themeColor="accent4" w:themeTint="99" w:sz="4" w:space="0"/>
        </w:tcBorders>
      </w:tcPr>
    </w:tblStylePr>
    <w:tblStylePr w:type="nwCell">
      <w:tcPr>
        <w:tcBorders>
          <w:bottom w:val="single" w:color="BFBFBF" w:themeColor="accent4" w:themeTint="99" w:sz="4" w:space="0"/>
        </w:tcBorders>
      </w:tcPr>
    </w:tblStylePr>
    <w:tblStylePr w:type="seCell">
      <w:tcPr>
        <w:tcBorders>
          <w:top w:val="single" w:color="BFBFBF" w:themeColor="accent4" w:themeTint="99" w:sz="4" w:space="0"/>
        </w:tcBorders>
      </w:tcPr>
    </w:tblStylePr>
    <w:tblStylePr w:type="swCell">
      <w:tcPr>
        <w:tcBorders>
          <w:top w:val="single" w:color="BFBFBF" w:themeColor="accent4" w:themeTint="99" w:sz="4" w:space="0"/>
        </w:tcBorders>
      </w:tcPr>
    </w:tblStylePr>
  </w:style>
  <w:style w:type="table" w:customStyle="1" w:styleId="433">
    <w:name w:val="Grid Table 7 Colorful Accent 5"/>
    <w:basedOn w:val="12"/>
    <w:semiHidden/>
    <w:uiPriority w:val="52"/>
    <w:rPr>
      <w:color w:val="474747" w:themeColor="accent5" w:themeShade="BF"/>
    </w:rPr>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insideV w:val="single" w:color="9E9E9E"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DEDE" w:themeFill="accent5" w:themeFillTint="33"/>
      </w:tcPr>
    </w:tblStylePr>
    <w:tblStylePr w:type="band1Horz">
      <w:tcPr>
        <w:shd w:val="clear" w:color="auto" w:fill="DEDEDE" w:themeFill="accent5" w:themeFillTint="33"/>
      </w:tcPr>
    </w:tblStylePr>
    <w:tblStylePr w:type="neCell">
      <w:tcPr>
        <w:tcBorders>
          <w:bottom w:val="single" w:color="9E9E9E" w:themeColor="accent5" w:themeTint="99" w:sz="4" w:space="0"/>
        </w:tcBorders>
      </w:tcPr>
    </w:tblStylePr>
    <w:tblStylePr w:type="nwCell">
      <w:tcPr>
        <w:tcBorders>
          <w:bottom w:val="single" w:color="9E9E9E" w:themeColor="accent5" w:themeTint="99" w:sz="4" w:space="0"/>
        </w:tcBorders>
      </w:tcPr>
    </w:tblStylePr>
    <w:tblStylePr w:type="seCell">
      <w:tcPr>
        <w:tcBorders>
          <w:top w:val="single" w:color="9E9E9E" w:themeColor="accent5" w:themeTint="99" w:sz="4" w:space="0"/>
        </w:tcBorders>
      </w:tcPr>
    </w:tblStylePr>
    <w:tblStylePr w:type="swCell">
      <w:tcPr>
        <w:tcBorders>
          <w:top w:val="single" w:color="9E9E9E" w:themeColor="accent5" w:themeTint="99" w:sz="4" w:space="0"/>
        </w:tcBorders>
      </w:tcPr>
    </w:tblStylePr>
  </w:style>
  <w:style w:type="table" w:customStyle="1" w:styleId="434">
    <w:name w:val="Grid Table 7 Colorful Accent 6"/>
    <w:basedOn w:val="12"/>
    <w:semiHidden/>
    <w:qFormat/>
    <w:uiPriority w:val="52"/>
    <w:rPr>
      <w:color w:val="3A3A3A" w:themeColor="accent6" w:themeShade="BF"/>
    </w:rPr>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DBDB" w:themeFill="accent6" w:themeFillTint="33"/>
      </w:tcPr>
    </w:tblStylePr>
    <w:tblStylePr w:type="band1Horz">
      <w:tcPr>
        <w:shd w:val="clear" w:color="auto" w:fill="DBDBDB" w:themeFill="accent6" w:themeFillTint="33"/>
      </w:tcPr>
    </w:tblStylePr>
    <w:tblStylePr w:type="neCell">
      <w:tcPr>
        <w:tcBorders>
          <w:bottom w:val="single" w:color="949494" w:themeColor="accent6" w:themeTint="99" w:sz="4" w:space="0"/>
        </w:tcBorders>
      </w:tcPr>
    </w:tblStylePr>
    <w:tblStylePr w:type="nwCell">
      <w:tcPr>
        <w:tcBorders>
          <w:bottom w:val="single" w:color="949494" w:themeColor="accent6" w:themeTint="99" w:sz="4" w:space="0"/>
        </w:tcBorders>
      </w:tcPr>
    </w:tblStylePr>
    <w:tblStylePr w:type="seCell">
      <w:tcPr>
        <w:tcBorders>
          <w:top w:val="single" w:color="949494" w:themeColor="accent6" w:themeTint="99" w:sz="4" w:space="0"/>
        </w:tcBorders>
      </w:tcPr>
    </w:tblStylePr>
    <w:tblStylePr w:type="swCell">
      <w:tcPr>
        <w:tcBorders>
          <w:top w:val="single" w:color="949494" w:themeColor="accent6" w:themeTint="99" w:sz="4" w:space="0"/>
        </w:tcBorders>
      </w:tcPr>
    </w:tblStylePr>
  </w:style>
  <w:style w:type="character" w:customStyle="1" w:styleId="435">
    <w:name w:val="Hashtag"/>
    <w:basedOn w:val="11"/>
    <w:semiHidden/>
    <w:unhideWhenUsed/>
    <w:uiPriority w:val="99"/>
    <w:rPr>
      <w:color w:val="2B579A"/>
      <w:shd w:val="clear" w:color="auto" w:fill="E1DFDD"/>
    </w:rPr>
  </w:style>
  <w:style w:type="table" w:customStyle="1" w:styleId="436">
    <w:name w:val="List Table 1 Light"/>
    <w:basedOn w:val="12"/>
    <w:semiHidden/>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7">
    <w:name w:val="List Table 1 Light Accent 1"/>
    <w:basedOn w:val="12"/>
    <w:semiHidden/>
    <w:uiPriority w:val="46"/>
    <w:tblStylePr w:type="firstRow">
      <w:rPr>
        <w:b/>
        <w:bCs/>
      </w:rPr>
      <w:tcPr>
        <w:tcBorders>
          <w:bottom w:val="single" w:color="3DB2FE" w:themeColor="accent1" w:themeTint="99" w:sz="4" w:space="0"/>
        </w:tcBorders>
      </w:tcPr>
    </w:tblStylePr>
    <w:tblStylePr w:type="lastRow">
      <w:rPr>
        <w:b/>
        <w:bCs/>
      </w:rPr>
      <w:tcPr>
        <w:tcBorders>
          <w:top w:val="single" w:color="3DB2FE" w:themeColor="accent1" w:themeTint="99" w:sz="4" w:space="0"/>
        </w:tcBorders>
      </w:tcPr>
    </w:tblStylePr>
    <w:tblStylePr w:type="firstCol">
      <w:rPr>
        <w:b/>
        <w:bCs/>
      </w:rPr>
    </w:tblStylePr>
    <w:tblStylePr w:type="lastCol">
      <w:rPr>
        <w:b/>
        <w:bCs/>
      </w:rPr>
    </w:tblStylePr>
    <w:tblStylePr w:type="band1Vert">
      <w:tcPr>
        <w:shd w:val="clear" w:color="auto" w:fill="BEE5FF" w:themeFill="accent1" w:themeFillTint="33"/>
      </w:tcPr>
    </w:tblStylePr>
    <w:tblStylePr w:type="band1Horz">
      <w:tcPr>
        <w:shd w:val="clear" w:color="auto" w:fill="BEE5FF" w:themeFill="accent1" w:themeFillTint="33"/>
      </w:tcPr>
    </w:tblStylePr>
  </w:style>
  <w:style w:type="table" w:customStyle="1" w:styleId="438">
    <w:name w:val="List Table 1 Light Accent 2"/>
    <w:basedOn w:val="12"/>
    <w:semiHidden/>
    <w:uiPriority w:val="46"/>
    <w:tblStylePr w:type="firstRow">
      <w:rPr>
        <w:b/>
        <w:bCs/>
      </w:rPr>
      <w:tcPr>
        <w:tcBorders>
          <w:bottom w:val="single" w:color="FF4040" w:themeColor="accent2" w:themeTint="99" w:sz="4" w:space="0"/>
        </w:tcBorders>
      </w:tcPr>
    </w:tblStylePr>
    <w:tblStylePr w:type="lastRow">
      <w:rPr>
        <w:b/>
        <w:bCs/>
      </w:rPr>
      <w:tcPr>
        <w:tcBorders>
          <w:top w:val="single" w:color="FF4040" w:themeColor="accent2" w:themeTint="99" w:sz="4" w:space="0"/>
        </w:tcBorders>
      </w:tcPr>
    </w:tblStylePr>
    <w:tblStylePr w:type="firstCol">
      <w:rPr>
        <w:b/>
        <w:bCs/>
      </w:rPr>
    </w:tblStylePr>
    <w:tblStylePr w:type="lastCol">
      <w:rPr>
        <w:b/>
        <w:bCs/>
      </w:rPr>
    </w:tblStylePr>
    <w:tblStylePr w:type="band1Vert">
      <w:tcPr>
        <w:shd w:val="clear" w:color="auto" w:fill="FFBFBF" w:themeFill="accent2" w:themeFillTint="33"/>
      </w:tcPr>
    </w:tblStylePr>
    <w:tblStylePr w:type="band1Horz">
      <w:tcPr>
        <w:shd w:val="clear" w:color="auto" w:fill="FFBFBF" w:themeFill="accent2" w:themeFillTint="33"/>
      </w:tcPr>
    </w:tblStylePr>
  </w:style>
  <w:style w:type="table" w:customStyle="1" w:styleId="439">
    <w:name w:val="List Table 1 Light Accent 3"/>
    <w:basedOn w:val="12"/>
    <w:semiHidden/>
    <w:uiPriority w:val="46"/>
    <w:tblStylePr w:type="firstRow">
      <w:rPr>
        <w:b/>
        <w:bCs/>
      </w:rPr>
      <w:tcPr>
        <w:tcBorders>
          <w:bottom w:val="single" w:color="9B9B9B" w:themeColor="accent3" w:themeTint="99" w:sz="4" w:space="0"/>
        </w:tcBorders>
      </w:tcPr>
    </w:tblStylePr>
    <w:tblStylePr w:type="lastRow">
      <w:rPr>
        <w:b/>
        <w:bCs/>
      </w:rPr>
      <w:tcPr>
        <w:tcBorders>
          <w:top w:val="single" w:color="9B9B9B" w:themeColor="accent3" w:themeTint="99" w:sz="4" w:space="0"/>
        </w:tcBorders>
      </w:tcPr>
    </w:tblStylePr>
    <w:tblStylePr w:type="firstCol">
      <w:rPr>
        <w:b/>
        <w:bCs/>
      </w:rPr>
    </w:tblStylePr>
    <w:tblStylePr w:type="lastCol">
      <w:rPr>
        <w:b/>
        <w:bCs/>
      </w:rPr>
    </w:tblStylePr>
    <w:tblStylePr w:type="band1Vert">
      <w:tcPr>
        <w:shd w:val="clear" w:color="auto" w:fill="DDDDDD" w:themeFill="accent3" w:themeFillTint="33"/>
      </w:tcPr>
    </w:tblStylePr>
    <w:tblStylePr w:type="band1Horz">
      <w:tcPr>
        <w:shd w:val="clear" w:color="auto" w:fill="DDDDDD" w:themeFill="accent3" w:themeFillTint="33"/>
      </w:tcPr>
    </w:tblStylePr>
  </w:style>
  <w:style w:type="table" w:customStyle="1" w:styleId="440">
    <w:name w:val="List Table 1 Light Accent 4"/>
    <w:basedOn w:val="12"/>
    <w:semiHidden/>
    <w:uiPriority w:val="46"/>
    <w:tblStylePr w:type="firstRow">
      <w:rPr>
        <w:b/>
        <w:bCs/>
      </w:rPr>
      <w:tcPr>
        <w:tcBorders>
          <w:bottom w:val="single" w:color="BFBFBF" w:themeColor="accent4" w:themeTint="99" w:sz="4" w:space="0"/>
        </w:tcBorders>
      </w:tcPr>
    </w:tblStylePr>
    <w:tblStylePr w:type="lastRow">
      <w:rPr>
        <w:b/>
        <w:bCs/>
      </w:rPr>
      <w:tcPr>
        <w:tcBorders>
          <w:top w:val="single" w:color="BFBFBF" w:themeColor="accent4" w:themeTint="99" w:sz="4" w:space="0"/>
        </w:tcBorders>
      </w:tcPr>
    </w:tblStylePr>
    <w:tblStylePr w:type="firstCol">
      <w:rPr>
        <w:b/>
        <w:bCs/>
      </w:rPr>
    </w:tblStylePr>
    <w:tblStylePr w:type="lastCol">
      <w:rPr>
        <w:b/>
        <w:bCs/>
      </w:rPr>
    </w:tblStylePr>
    <w:tblStylePr w:type="band1Vert">
      <w:tcPr>
        <w:shd w:val="clear" w:color="auto" w:fill="E9E9E9" w:themeFill="accent4" w:themeFillTint="33"/>
      </w:tcPr>
    </w:tblStylePr>
    <w:tblStylePr w:type="band1Horz">
      <w:tcPr>
        <w:shd w:val="clear" w:color="auto" w:fill="E9E9E9" w:themeFill="accent4" w:themeFillTint="33"/>
      </w:tcPr>
    </w:tblStylePr>
  </w:style>
  <w:style w:type="table" w:customStyle="1" w:styleId="441">
    <w:name w:val="List Table 1 Light Accent 5"/>
    <w:basedOn w:val="12"/>
    <w:semiHidden/>
    <w:qFormat/>
    <w:uiPriority w:val="46"/>
    <w:tblStylePr w:type="firstRow">
      <w:rPr>
        <w:b/>
        <w:bCs/>
      </w:rPr>
      <w:tcPr>
        <w:tcBorders>
          <w:bottom w:val="single" w:color="9E9E9E" w:themeColor="accent5" w:themeTint="99" w:sz="4" w:space="0"/>
        </w:tcBorders>
      </w:tcPr>
    </w:tblStylePr>
    <w:tblStylePr w:type="lastRow">
      <w:rPr>
        <w:b/>
        <w:bCs/>
      </w:rPr>
      <w:tcPr>
        <w:tcBorders>
          <w:top w:val="single" w:color="9E9E9E" w:themeColor="accent5" w:themeTint="99"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442">
    <w:name w:val="List Table 1 Light Accent 6"/>
    <w:basedOn w:val="12"/>
    <w:semiHidden/>
    <w:uiPriority w:val="46"/>
    <w:tblStylePr w:type="firstRow">
      <w:rPr>
        <w:b/>
        <w:bCs/>
      </w:rPr>
      <w:tcPr>
        <w:tcBorders>
          <w:bottom w:val="single" w:color="949494" w:themeColor="accent6" w:themeTint="99" w:sz="4" w:space="0"/>
        </w:tcBorders>
      </w:tcPr>
    </w:tblStylePr>
    <w:tblStylePr w:type="lastRow">
      <w:rPr>
        <w:b/>
        <w:bCs/>
      </w:rPr>
      <w:tcPr>
        <w:tcBorders>
          <w:top w:val="single" w:color="949494" w:themeColor="accent6" w:themeTint="99"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443">
    <w:name w:val="List Table 2"/>
    <w:basedOn w:val="12"/>
    <w:semiHidden/>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4">
    <w:name w:val="List Table 2 Accent 1"/>
    <w:basedOn w:val="12"/>
    <w:semiHidden/>
    <w:uiPriority w:val="47"/>
    <w:tblPr>
      <w:tblBorders>
        <w:top w:val="single" w:color="3DB2FE" w:themeColor="accent1" w:themeTint="99" w:sz="4" w:space="0"/>
        <w:bottom w:val="single" w:color="3DB2FE" w:themeColor="accent1" w:themeTint="99" w:sz="4" w:space="0"/>
        <w:insideH w:val="single" w:color="3DB2FE"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BEE5FF" w:themeFill="accent1" w:themeFillTint="33"/>
      </w:tcPr>
    </w:tblStylePr>
    <w:tblStylePr w:type="band1Horz">
      <w:tcPr>
        <w:shd w:val="clear" w:color="auto" w:fill="BEE5FF" w:themeFill="accent1" w:themeFillTint="33"/>
      </w:tcPr>
    </w:tblStylePr>
  </w:style>
  <w:style w:type="table" w:customStyle="1" w:styleId="445">
    <w:name w:val="List Table 2 Accent 2"/>
    <w:basedOn w:val="12"/>
    <w:semiHidden/>
    <w:uiPriority w:val="47"/>
    <w:tblPr>
      <w:tblBorders>
        <w:top w:val="single" w:color="FF4040" w:themeColor="accent2" w:themeTint="99" w:sz="4" w:space="0"/>
        <w:bottom w:val="single" w:color="FF4040" w:themeColor="accent2" w:themeTint="99" w:sz="4" w:space="0"/>
        <w:insideH w:val="single" w:color="FF404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FBFBF" w:themeFill="accent2" w:themeFillTint="33"/>
      </w:tcPr>
    </w:tblStylePr>
    <w:tblStylePr w:type="band1Horz">
      <w:tcPr>
        <w:shd w:val="clear" w:color="auto" w:fill="FFBFBF" w:themeFill="accent2" w:themeFillTint="33"/>
      </w:tcPr>
    </w:tblStylePr>
  </w:style>
  <w:style w:type="table" w:customStyle="1" w:styleId="446">
    <w:name w:val="List Table 2 Accent 3"/>
    <w:basedOn w:val="12"/>
    <w:semiHidden/>
    <w:uiPriority w:val="47"/>
    <w:tblPr>
      <w:tblBorders>
        <w:top w:val="single" w:color="9B9B9B" w:themeColor="accent3" w:themeTint="99" w:sz="4" w:space="0"/>
        <w:bottom w:val="single" w:color="9B9B9B" w:themeColor="accent3" w:themeTint="99" w:sz="4" w:space="0"/>
        <w:insideH w:val="single" w:color="9B9B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DDDDD" w:themeFill="accent3" w:themeFillTint="33"/>
      </w:tcPr>
    </w:tblStylePr>
    <w:tblStylePr w:type="band1Horz">
      <w:tcPr>
        <w:shd w:val="clear" w:color="auto" w:fill="DDDDDD" w:themeFill="accent3" w:themeFillTint="33"/>
      </w:tcPr>
    </w:tblStylePr>
  </w:style>
  <w:style w:type="table" w:customStyle="1" w:styleId="447">
    <w:name w:val="List Table 2 Accent 4"/>
    <w:basedOn w:val="12"/>
    <w:semiHidden/>
    <w:uiPriority w:val="47"/>
    <w:tblPr>
      <w:tblBorders>
        <w:top w:val="single" w:color="BFBFBF" w:themeColor="accent4" w:themeTint="99" w:sz="4" w:space="0"/>
        <w:bottom w:val="single" w:color="BFBFBF" w:themeColor="accent4" w:themeTint="99" w:sz="4" w:space="0"/>
        <w:insideH w:val="single" w:color="BFBFBF"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9E9E9" w:themeFill="accent4" w:themeFillTint="33"/>
      </w:tcPr>
    </w:tblStylePr>
    <w:tblStylePr w:type="band1Horz">
      <w:tcPr>
        <w:shd w:val="clear" w:color="auto" w:fill="E9E9E9" w:themeFill="accent4" w:themeFillTint="33"/>
      </w:tcPr>
    </w:tblStylePr>
  </w:style>
  <w:style w:type="table" w:customStyle="1" w:styleId="448">
    <w:name w:val="List Table 2 Accent 5"/>
    <w:basedOn w:val="12"/>
    <w:semiHidden/>
    <w:qFormat/>
    <w:uiPriority w:val="47"/>
    <w:tblPr>
      <w:tblBorders>
        <w:top w:val="single" w:color="9E9E9E" w:themeColor="accent5" w:themeTint="99" w:sz="4" w:space="0"/>
        <w:bottom w:val="single" w:color="9E9E9E" w:themeColor="accent5" w:themeTint="99" w:sz="4" w:space="0"/>
        <w:insideH w:val="single" w:color="9E9E9E"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449">
    <w:name w:val="List Table 2 Accent 6"/>
    <w:basedOn w:val="12"/>
    <w:semiHidden/>
    <w:qFormat/>
    <w:uiPriority w:val="47"/>
    <w:tblPr>
      <w:tblBorders>
        <w:top w:val="single" w:color="949494" w:themeColor="accent6" w:themeTint="99" w:sz="4" w:space="0"/>
        <w:bottom w:val="single" w:color="949494" w:themeColor="accent6" w:themeTint="99" w:sz="4" w:space="0"/>
        <w:insideH w:val="single" w:color="949494"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450">
    <w:name w:val="List Table 3"/>
    <w:basedOn w:val="12"/>
    <w:semiHidden/>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451">
    <w:name w:val="List Table 3 Accent 1"/>
    <w:basedOn w:val="12"/>
    <w:semiHidden/>
    <w:uiPriority w:val="48"/>
    <w:tblPr>
      <w:tblBorders>
        <w:top w:val="single" w:color="0072BC" w:themeColor="accent1" w:sz="4" w:space="0"/>
        <w:left w:val="single" w:color="0072BC" w:themeColor="accent1" w:sz="4" w:space="0"/>
        <w:bottom w:val="single" w:color="0072BC" w:themeColor="accent1" w:sz="4" w:space="0"/>
        <w:right w:val="single" w:color="0072BC" w:themeColor="accent1" w:sz="4" w:space="0"/>
      </w:tblBorders>
    </w:tblPr>
    <w:tblStylePr w:type="firstRow">
      <w:rPr>
        <w:b/>
        <w:bCs/>
        <w:color w:val="FFFFFF" w:themeColor="background1"/>
        <w14:textFill>
          <w14:solidFill>
            <w14:schemeClr w14:val="bg1"/>
          </w14:solidFill>
        </w14:textFill>
      </w:rPr>
      <w:tcPr>
        <w:shd w:val="clear" w:color="auto" w:fill="0072BC" w:themeFill="accent1"/>
      </w:tcPr>
    </w:tblStylePr>
    <w:tblStylePr w:type="lastRow">
      <w:rPr>
        <w:b/>
        <w:bCs/>
      </w:rPr>
      <w:tcPr>
        <w:tcBorders>
          <w:top w:val="double" w:color="0072BC"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72BC" w:themeColor="accent1" w:sz="4" w:space="0"/>
          <w:right w:val="single" w:color="0072BC" w:themeColor="accent1" w:sz="4" w:space="0"/>
        </w:tcBorders>
      </w:tcPr>
    </w:tblStylePr>
    <w:tblStylePr w:type="band1Horz">
      <w:tcPr>
        <w:tcBorders>
          <w:top w:val="single" w:color="0072BC" w:themeColor="accent1" w:sz="4" w:space="0"/>
          <w:bottom w:val="single" w:color="0072BC"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72BC" w:themeColor="accent1" w:sz="4" w:space="0"/>
          <w:left w:val="nil"/>
        </w:tcBorders>
      </w:tcPr>
    </w:tblStylePr>
    <w:tblStylePr w:type="swCell">
      <w:tcPr>
        <w:tcBorders>
          <w:top w:val="double" w:color="0072BC" w:themeColor="accent1" w:sz="4" w:space="0"/>
          <w:right w:val="nil"/>
        </w:tcBorders>
      </w:tcPr>
    </w:tblStylePr>
  </w:style>
  <w:style w:type="table" w:customStyle="1" w:styleId="452">
    <w:name w:val="List Table 3 Accent 2"/>
    <w:basedOn w:val="12"/>
    <w:semiHidden/>
    <w:qFormat/>
    <w:uiPriority w:val="48"/>
    <w:tblPr>
      <w:tblBorders>
        <w:top w:val="single" w:color="C00000" w:themeColor="accent2" w:sz="4" w:space="0"/>
        <w:left w:val="single" w:color="C00000" w:themeColor="accent2" w:sz="4" w:space="0"/>
        <w:bottom w:val="single" w:color="C00000" w:themeColor="accent2" w:sz="4" w:space="0"/>
        <w:right w:val="single" w:color="C00000" w:themeColor="accent2" w:sz="4" w:space="0"/>
      </w:tblBorders>
    </w:tblPr>
    <w:tblStylePr w:type="firstRow">
      <w:rPr>
        <w:b/>
        <w:bCs/>
        <w:color w:val="FFFFFF" w:themeColor="background1"/>
        <w14:textFill>
          <w14:solidFill>
            <w14:schemeClr w14:val="bg1"/>
          </w14:solidFill>
        </w14:textFill>
      </w:rPr>
      <w:tcPr>
        <w:shd w:val="clear" w:color="auto" w:fill="C00000" w:themeFill="accent2"/>
      </w:tcPr>
    </w:tblStylePr>
    <w:tblStylePr w:type="lastRow">
      <w:rPr>
        <w:b/>
        <w:bCs/>
      </w:rPr>
      <w:tcPr>
        <w:tcBorders>
          <w:top w:val="double" w:color="C00000"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C00000" w:themeColor="accent2" w:sz="4" w:space="0"/>
          <w:right w:val="single" w:color="C00000" w:themeColor="accent2" w:sz="4" w:space="0"/>
        </w:tcBorders>
      </w:tcPr>
    </w:tblStylePr>
    <w:tblStylePr w:type="band1Horz">
      <w:tcPr>
        <w:tcBorders>
          <w:top w:val="single" w:color="C00000" w:themeColor="accent2" w:sz="4" w:space="0"/>
          <w:bottom w:val="single" w:color="C00000"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C00000" w:themeColor="accent2" w:sz="4" w:space="0"/>
          <w:left w:val="nil"/>
        </w:tcBorders>
      </w:tcPr>
    </w:tblStylePr>
    <w:tblStylePr w:type="swCell">
      <w:tcPr>
        <w:tcBorders>
          <w:top w:val="double" w:color="C00000" w:themeColor="accent2" w:sz="4" w:space="0"/>
          <w:right w:val="nil"/>
        </w:tcBorders>
      </w:tcPr>
    </w:tblStylePr>
  </w:style>
  <w:style w:type="table" w:customStyle="1" w:styleId="453">
    <w:name w:val="List Table 3 Accent 3"/>
    <w:basedOn w:val="12"/>
    <w:semiHidden/>
    <w:qFormat/>
    <w:uiPriority w:val="48"/>
    <w:tblPr>
      <w:tblBorders>
        <w:top w:val="single" w:color="595959" w:themeColor="accent3" w:sz="4" w:space="0"/>
        <w:left w:val="single" w:color="595959" w:themeColor="accent3" w:sz="4" w:space="0"/>
        <w:bottom w:val="single" w:color="595959" w:themeColor="accent3" w:sz="4" w:space="0"/>
        <w:right w:val="single" w:color="595959" w:themeColor="accent3" w:sz="4" w:space="0"/>
      </w:tblBorders>
    </w:tblPr>
    <w:tblStylePr w:type="firstRow">
      <w:rPr>
        <w:b/>
        <w:bCs/>
        <w:color w:val="FFFFFF" w:themeColor="background1"/>
        <w14:textFill>
          <w14:solidFill>
            <w14:schemeClr w14:val="bg1"/>
          </w14:solidFill>
        </w14:textFill>
      </w:rPr>
      <w:tcPr>
        <w:shd w:val="clear" w:color="auto" w:fill="595959" w:themeFill="accent3"/>
      </w:tcPr>
    </w:tblStylePr>
    <w:tblStylePr w:type="lastRow">
      <w:rPr>
        <w:b/>
        <w:bCs/>
      </w:rPr>
      <w:tcPr>
        <w:tcBorders>
          <w:top w:val="double" w:color="5959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95959" w:themeColor="accent3" w:sz="4" w:space="0"/>
          <w:right w:val="single" w:color="595959" w:themeColor="accent3" w:sz="4" w:space="0"/>
        </w:tcBorders>
      </w:tcPr>
    </w:tblStylePr>
    <w:tblStylePr w:type="band1Horz">
      <w:tcPr>
        <w:tcBorders>
          <w:top w:val="single" w:color="595959" w:themeColor="accent3" w:sz="4" w:space="0"/>
          <w:bottom w:val="single" w:color="5959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95959" w:themeColor="accent3" w:sz="4" w:space="0"/>
          <w:left w:val="nil"/>
        </w:tcBorders>
      </w:tcPr>
    </w:tblStylePr>
    <w:tblStylePr w:type="swCell">
      <w:tcPr>
        <w:tcBorders>
          <w:top w:val="double" w:color="595959" w:themeColor="accent3" w:sz="4" w:space="0"/>
          <w:right w:val="nil"/>
        </w:tcBorders>
      </w:tcPr>
    </w:tblStylePr>
  </w:style>
  <w:style w:type="table" w:customStyle="1" w:styleId="454">
    <w:name w:val="List Table 3 Accent 4"/>
    <w:basedOn w:val="12"/>
    <w:semiHidden/>
    <w:qFormat/>
    <w:uiPriority w:val="48"/>
    <w:tblPr>
      <w:tblBorders>
        <w:top w:val="single" w:color="969696" w:themeColor="accent4" w:sz="4" w:space="0"/>
        <w:left w:val="single" w:color="969696" w:themeColor="accent4" w:sz="4" w:space="0"/>
        <w:bottom w:val="single" w:color="969696" w:themeColor="accent4" w:sz="4" w:space="0"/>
        <w:right w:val="single" w:color="969696" w:themeColor="accent4" w:sz="4" w:space="0"/>
      </w:tblBorders>
    </w:tblPr>
    <w:tblStylePr w:type="firstRow">
      <w:rPr>
        <w:b/>
        <w:bCs/>
        <w:color w:val="FFFFFF" w:themeColor="background1"/>
        <w14:textFill>
          <w14:solidFill>
            <w14:schemeClr w14:val="bg1"/>
          </w14:solidFill>
        </w14:textFill>
      </w:rPr>
      <w:tcPr>
        <w:shd w:val="clear" w:color="auto" w:fill="969696" w:themeFill="accent4"/>
      </w:tcPr>
    </w:tblStylePr>
    <w:tblStylePr w:type="lastRow">
      <w:rPr>
        <w:b/>
        <w:bCs/>
      </w:rPr>
      <w:tcPr>
        <w:tcBorders>
          <w:top w:val="double" w:color="969696"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69696" w:themeColor="accent4" w:sz="4" w:space="0"/>
          <w:right w:val="single" w:color="969696" w:themeColor="accent4" w:sz="4" w:space="0"/>
        </w:tcBorders>
      </w:tcPr>
    </w:tblStylePr>
    <w:tblStylePr w:type="band1Horz">
      <w:tcPr>
        <w:tcBorders>
          <w:top w:val="single" w:color="969696" w:themeColor="accent4" w:sz="4" w:space="0"/>
          <w:bottom w:val="single" w:color="969696"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69696" w:themeColor="accent4" w:sz="4" w:space="0"/>
          <w:left w:val="nil"/>
        </w:tcBorders>
      </w:tcPr>
    </w:tblStylePr>
    <w:tblStylePr w:type="swCell">
      <w:tcPr>
        <w:tcBorders>
          <w:top w:val="double" w:color="969696" w:themeColor="accent4" w:sz="4" w:space="0"/>
          <w:right w:val="nil"/>
        </w:tcBorders>
      </w:tcPr>
    </w:tblStylePr>
  </w:style>
  <w:style w:type="table" w:customStyle="1" w:styleId="455">
    <w:name w:val="List Table 3 Accent 5"/>
    <w:basedOn w:val="12"/>
    <w:semiHidden/>
    <w:qFormat/>
    <w:uiPriority w:val="48"/>
    <w:tblPr>
      <w:tblBorders>
        <w:top w:val="single" w:color="5F5F5F" w:themeColor="accent5" w:sz="4" w:space="0"/>
        <w:left w:val="single" w:color="5F5F5F" w:themeColor="accent5" w:sz="4" w:space="0"/>
        <w:bottom w:val="single" w:color="5F5F5F" w:themeColor="accent5" w:sz="4" w:space="0"/>
        <w:right w:val="single" w:color="5F5F5F" w:themeColor="accent5" w:sz="4" w:space="0"/>
      </w:tblBorders>
    </w:tblPr>
    <w:tblStylePr w:type="firstRow">
      <w:rPr>
        <w:b/>
        <w:bCs/>
        <w:color w:val="FFFFFF" w:themeColor="background1"/>
        <w14:textFill>
          <w14:solidFill>
            <w14:schemeClr w14:val="bg1"/>
          </w14:solidFill>
        </w14:textFill>
      </w:rPr>
      <w:tcPr>
        <w:shd w:val="clear" w:color="auto" w:fill="5F5F5F" w:themeFill="accent5"/>
      </w:tcPr>
    </w:tblStylePr>
    <w:tblStylePr w:type="lastRow">
      <w:rPr>
        <w:b/>
        <w:bCs/>
      </w:rPr>
      <w:tcPr>
        <w:tcBorders>
          <w:top w:val="double" w:color="5F5F5F"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F5F5F" w:themeColor="accent5" w:sz="4" w:space="0"/>
          <w:right w:val="single" w:color="5F5F5F" w:themeColor="accent5" w:sz="4" w:space="0"/>
        </w:tcBorders>
      </w:tcPr>
    </w:tblStylePr>
    <w:tblStylePr w:type="band1Horz">
      <w:tcPr>
        <w:tcBorders>
          <w:top w:val="single" w:color="5F5F5F" w:themeColor="accent5" w:sz="4" w:space="0"/>
          <w:bottom w:val="single" w:color="5F5F5F"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F5F5F" w:themeColor="accent5" w:sz="4" w:space="0"/>
          <w:left w:val="nil"/>
        </w:tcBorders>
      </w:tcPr>
    </w:tblStylePr>
    <w:tblStylePr w:type="swCell">
      <w:tcPr>
        <w:tcBorders>
          <w:top w:val="double" w:color="5F5F5F" w:themeColor="accent5" w:sz="4" w:space="0"/>
          <w:right w:val="nil"/>
        </w:tcBorders>
      </w:tcPr>
    </w:tblStylePr>
  </w:style>
  <w:style w:type="table" w:customStyle="1" w:styleId="456">
    <w:name w:val="List Table 3 Accent 6"/>
    <w:basedOn w:val="12"/>
    <w:semiHidden/>
    <w:qFormat/>
    <w:uiPriority w:val="48"/>
    <w:tblPr>
      <w:tblBorders>
        <w:top w:val="single" w:color="4D4D4D" w:themeColor="accent6" w:sz="4" w:space="0"/>
        <w:left w:val="single" w:color="4D4D4D" w:themeColor="accent6" w:sz="4" w:space="0"/>
        <w:bottom w:val="single" w:color="4D4D4D" w:themeColor="accent6" w:sz="4" w:space="0"/>
        <w:right w:val="single" w:color="4D4D4D" w:themeColor="accent6" w:sz="4" w:space="0"/>
      </w:tblBorders>
    </w:tblPr>
    <w:tblStylePr w:type="firstRow">
      <w:rPr>
        <w:b/>
        <w:bCs/>
        <w:color w:val="FFFFFF" w:themeColor="background1"/>
        <w14:textFill>
          <w14:solidFill>
            <w14:schemeClr w14:val="bg1"/>
          </w14:solidFill>
        </w14:textFill>
      </w:rPr>
      <w:tcPr>
        <w:shd w:val="clear" w:color="auto" w:fill="4D4D4D" w:themeFill="accent6"/>
      </w:tcPr>
    </w:tblStylePr>
    <w:tblStylePr w:type="lastRow">
      <w:rPr>
        <w:b/>
        <w:bCs/>
      </w:rPr>
      <w:tcPr>
        <w:tcBorders>
          <w:top w:val="double" w:color="4D4D4D"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D4D4D" w:themeColor="accent6" w:sz="4" w:space="0"/>
          <w:right w:val="single" w:color="4D4D4D" w:themeColor="accent6" w:sz="4" w:space="0"/>
        </w:tcBorders>
      </w:tcPr>
    </w:tblStylePr>
    <w:tblStylePr w:type="band1Horz">
      <w:tcPr>
        <w:tcBorders>
          <w:top w:val="single" w:color="4D4D4D" w:themeColor="accent6" w:sz="4" w:space="0"/>
          <w:bottom w:val="single" w:color="4D4D4D"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D4D4D" w:themeColor="accent6" w:sz="4" w:space="0"/>
          <w:left w:val="nil"/>
        </w:tcBorders>
      </w:tcPr>
    </w:tblStylePr>
    <w:tblStylePr w:type="swCell">
      <w:tcPr>
        <w:tcBorders>
          <w:top w:val="double" w:color="4D4D4D" w:themeColor="accent6" w:sz="4" w:space="0"/>
          <w:right w:val="nil"/>
        </w:tcBorders>
      </w:tcPr>
    </w:tblStylePr>
  </w:style>
  <w:style w:type="table" w:customStyle="1" w:styleId="457">
    <w:name w:val="List Table 4"/>
    <w:basedOn w:val="12"/>
    <w:semiHidden/>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8">
    <w:name w:val="List Table 4 Accent 1"/>
    <w:basedOn w:val="12"/>
    <w:semiHidden/>
    <w:qFormat/>
    <w:uiPriority w:val="49"/>
    <w:tblPr>
      <w:tblBorders>
        <w:top w:val="single" w:color="3DB2FE" w:themeColor="accent1" w:themeTint="99" w:sz="4" w:space="0"/>
        <w:left w:val="single" w:color="3DB2FE" w:themeColor="accent1" w:themeTint="99" w:sz="4" w:space="0"/>
        <w:bottom w:val="single" w:color="3DB2FE" w:themeColor="accent1" w:themeTint="99" w:sz="4" w:space="0"/>
        <w:right w:val="single" w:color="3DB2FE" w:themeColor="accent1" w:themeTint="99" w:sz="4" w:space="0"/>
        <w:insideH w:val="single" w:color="3DB2FE" w:themeColor="accent1" w:themeTint="99" w:sz="4" w:space="0"/>
      </w:tblBorders>
    </w:tblPr>
    <w:tblStylePr w:type="firstRow">
      <w:rPr>
        <w:b/>
        <w:bCs/>
        <w:color w:val="FFFFFF" w:themeColor="background1"/>
        <w14:textFill>
          <w14:solidFill>
            <w14:schemeClr w14:val="bg1"/>
          </w14:solidFill>
        </w14:textFill>
      </w:rPr>
      <w:tcPr>
        <w:tcBorders>
          <w:top w:val="single" w:color="0072BC" w:themeColor="accent1" w:sz="4" w:space="0"/>
          <w:left w:val="single" w:color="0072BC" w:themeColor="accent1" w:sz="4" w:space="0"/>
          <w:bottom w:val="single" w:color="0072BC" w:themeColor="accent1" w:sz="4" w:space="0"/>
          <w:right w:val="single" w:color="0072BC" w:themeColor="accent1" w:sz="4" w:space="0"/>
          <w:insideH w:val="nil"/>
        </w:tcBorders>
        <w:shd w:val="clear" w:color="auto" w:fill="0072BC" w:themeFill="accent1"/>
      </w:tcPr>
    </w:tblStylePr>
    <w:tblStylePr w:type="lastRow">
      <w:rPr>
        <w:b/>
        <w:bCs/>
      </w:rPr>
      <w:tcPr>
        <w:tcBorders>
          <w:top w:val="double" w:color="3DB2FE" w:themeColor="accent1" w:themeTint="99" w:sz="4" w:space="0"/>
        </w:tcBorders>
      </w:tcPr>
    </w:tblStylePr>
    <w:tblStylePr w:type="firstCol">
      <w:rPr>
        <w:b/>
        <w:bCs/>
      </w:rPr>
    </w:tblStylePr>
    <w:tblStylePr w:type="lastCol">
      <w:rPr>
        <w:b/>
        <w:bCs/>
      </w:rPr>
    </w:tblStylePr>
    <w:tblStylePr w:type="band1Vert">
      <w:tcPr>
        <w:shd w:val="clear" w:color="auto" w:fill="BEE5FF" w:themeFill="accent1" w:themeFillTint="33"/>
      </w:tcPr>
    </w:tblStylePr>
    <w:tblStylePr w:type="band1Horz">
      <w:tcPr>
        <w:shd w:val="clear" w:color="auto" w:fill="BEE5FF" w:themeFill="accent1" w:themeFillTint="33"/>
      </w:tcPr>
    </w:tblStylePr>
  </w:style>
  <w:style w:type="table" w:customStyle="1" w:styleId="459">
    <w:name w:val="List Table 4 Accent 2"/>
    <w:basedOn w:val="12"/>
    <w:semiHidden/>
    <w:qFormat/>
    <w:uiPriority w:val="49"/>
    <w:tblPr>
      <w:tblBorders>
        <w:top w:val="single" w:color="FF4040" w:themeColor="accent2" w:themeTint="99" w:sz="4" w:space="0"/>
        <w:left w:val="single" w:color="FF4040" w:themeColor="accent2" w:themeTint="99" w:sz="4" w:space="0"/>
        <w:bottom w:val="single" w:color="FF4040" w:themeColor="accent2" w:themeTint="99" w:sz="4" w:space="0"/>
        <w:right w:val="single" w:color="FF4040" w:themeColor="accent2" w:themeTint="99" w:sz="4" w:space="0"/>
        <w:insideH w:val="single" w:color="FF4040" w:themeColor="accent2" w:themeTint="99" w:sz="4" w:space="0"/>
      </w:tblBorders>
    </w:tblPr>
    <w:tblStylePr w:type="firstRow">
      <w:rPr>
        <w:b/>
        <w:bCs/>
        <w:color w:val="FFFFFF" w:themeColor="background1"/>
        <w14:textFill>
          <w14:solidFill>
            <w14:schemeClr w14:val="bg1"/>
          </w14:solidFill>
        </w14:textFill>
      </w:rPr>
      <w:tcPr>
        <w:tcBorders>
          <w:top w:val="single" w:color="C00000" w:themeColor="accent2" w:sz="4" w:space="0"/>
          <w:left w:val="single" w:color="C00000" w:themeColor="accent2" w:sz="4" w:space="0"/>
          <w:bottom w:val="single" w:color="C00000" w:themeColor="accent2" w:sz="4" w:space="0"/>
          <w:right w:val="single" w:color="C00000" w:themeColor="accent2" w:sz="4" w:space="0"/>
          <w:insideH w:val="nil"/>
        </w:tcBorders>
        <w:shd w:val="clear" w:color="auto" w:fill="C00000" w:themeFill="accent2"/>
      </w:tcPr>
    </w:tblStylePr>
    <w:tblStylePr w:type="lastRow">
      <w:rPr>
        <w:b/>
        <w:bCs/>
      </w:rPr>
      <w:tcPr>
        <w:tcBorders>
          <w:top w:val="double" w:color="FF4040" w:themeColor="accent2" w:themeTint="99" w:sz="4" w:space="0"/>
        </w:tcBorders>
      </w:tcPr>
    </w:tblStylePr>
    <w:tblStylePr w:type="firstCol">
      <w:rPr>
        <w:b/>
        <w:bCs/>
      </w:rPr>
    </w:tblStylePr>
    <w:tblStylePr w:type="lastCol">
      <w:rPr>
        <w:b/>
        <w:bCs/>
      </w:rPr>
    </w:tblStylePr>
    <w:tblStylePr w:type="band1Vert">
      <w:tcPr>
        <w:shd w:val="clear" w:color="auto" w:fill="FFBFBF" w:themeFill="accent2" w:themeFillTint="33"/>
      </w:tcPr>
    </w:tblStylePr>
    <w:tblStylePr w:type="band1Horz">
      <w:tcPr>
        <w:shd w:val="clear" w:color="auto" w:fill="FFBFBF" w:themeFill="accent2" w:themeFillTint="33"/>
      </w:tcPr>
    </w:tblStylePr>
  </w:style>
  <w:style w:type="table" w:customStyle="1" w:styleId="460">
    <w:name w:val="List Table 4 Accent 3"/>
    <w:basedOn w:val="12"/>
    <w:semiHidden/>
    <w:qFormat/>
    <w:uiPriority w:val="49"/>
    <w:tblPr>
      <w:tblBorders>
        <w:top w:val="single" w:color="9B9B9B" w:themeColor="accent3" w:themeTint="99" w:sz="4" w:space="0"/>
        <w:left w:val="single" w:color="9B9B9B" w:themeColor="accent3" w:themeTint="99" w:sz="4" w:space="0"/>
        <w:bottom w:val="single" w:color="9B9B9B" w:themeColor="accent3" w:themeTint="99" w:sz="4" w:space="0"/>
        <w:right w:val="single" w:color="9B9B9B" w:themeColor="accent3" w:themeTint="99" w:sz="4" w:space="0"/>
        <w:insideH w:val="single" w:color="9B9B9B" w:themeColor="accent3" w:themeTint="99" w:sz="4" w:space="0"/>
      </w:tblBorders>
    </w:tblPr>
    <w:tblStylePr w:type="firstRow">
      <w:rPr>
        <w:b/>
        <w:bCs/>
        <w:color w:val="FFFFFF" w:themeColor="background1"/>
        <w14:textFill>
          <w14:solidFill>
            <w14:schemeClr w14:val="bg1"/>
          </w14:solidFill>
        </w14:textFill>
      </w:rPr>
      <w:tcPr>
        <w:tcBorders>
          <w:top w:val="single" w:color="595959" w:themeColor="accent3" w:sz="4" w:space="0"/>
          <w:left w:val="single" w:color="595959" w:themeColor="accent3" w:sz="4" w:space="0"/>
          <w:bottom w:val="single" w:color="595959" w:themeColor="accent3" w:sz="4" w:space="0"/>
          <w:right w:val="single" w:color="595959" w:themeColor="accent3" w:sz="4" w:space="0"/>
          <w:insideH w:val="nil"/>
        </w:tcBorders>
        <w:shd w:val="clear" w:color="auto" w:fill="595959" w:themeFill="accent3"/>
      </w:tcPr>
    </w:tblStylePr>
    <w:tblStylePr w:type="lastRow">
      <w:rPr>
        <w:b/>
        <w:bCs/>
      </w:rPr>
      <w:tcPr>
        <w:tcBorders>
          <w:top w:val="double" w:color="9B9B9B" w:themeColor="accent3" w:themeTint="99" w:sz="4" w:space="0"/>
        </w:tcBorders>
      </w:tcPr>
    </w:tblStylePr>
    <w:tblStylePr w:type="firstCol">
      <w:rPr>
        <w:b/>
        <w:bCs/>
      </w:rPr>
    </w:tblStylePr>
    <w:tblStylePr w:type="lastCol">
      <w:rPr>
        <w:b/>
        <w:bCs/>
      </w:rPr>
    </w:tblStylePr>
    <w:tblStylePr w:type="band1Vert">
      <w:tcPr>
        <w:shd w:val="clear" w:color="auto" w:fill="DDDDDD" w:themeFill="accent3" w:themeFillTint="33"/>
      </w:tcPr>
    </w:tblStylePr>
    <w:tblStylePr w:type="band1Horz">
      <w:tcPr>
        <w:shd w:val="clear" w:color="auto" w:fill="DDDDDD" w:themeFill="accent3" w:themeFillTint="33"/>
      </w:tcPr>
    </w:tblStylePr>
  </w:style>
  <w:style w:type="table" w:customStyle="1" w:styleId="461">
    <w:name w:val="List Table 4 Accent 4"/>
    <w:basedOn w:val="12"/>
    <w:semiHidden/>
    <w:qFormat/>
    <w:uiPriority w:val="49"/>
    <w:tblPr>
      <w:tblBorders>
        <w:top w:val="single" w:color="BFBFBF" w:themeColor="accent4" w:themeTint="99" w:sz="4" w:space="0"/>
        <w:left w:val="single" w:color="BFBFBF" w:themeColor="accent4" w:themeTint="99" w:sz="4" w:space="0"/>
        <w:bottom w:val="single" w:color="BFBFBF" w:themeColor="accent4" w:themeTint="99" w:sz="4" w:space="0"/>
        <w:right w:val="single" w:color="BFBFBF" w:themeColor="accent4" w:themeTint="99" w:sz="4" w:space="0"/>
        <w:insideH w:val="single" w:color="BFBFBF" w:themeColor="accent4" w:themeTint="99" w:sz="4" w:space="0"/>
      </w:tblBorders>
    </w:tblPr>
    <w:tblStylePr w:type="firstRow">
      <w:rPr>
        <w:b/>
        <w:bCs/>
        <w:color w:val="FFFFFF" w:themeColor="background1"/>
        <w14:textFill>
          <w14:solidFill>
            <w14:schemeClr w14:val="bg1"/>
          </w14:solidFill>
        </w14:textFill>
      </w:rPr>
      <w:tcPr>
        <w:tcBorders>
          <w:top w:val="single" w:color="969696" w:themeColor="accent4" w:sz="4" w:space="0"/>
          <w:left w:val="single" w:color="969696" w:themeColor="accent4" w:sz="4" w:space="0"/>
          <w:bottom w:val="single" w:color="969696" w:themeColor="accent4" w:sz="4" w:space="0"/>
          <w:right w:val="single" w:color="969696" w:themeColor="accent4" w:sz="4" w:space="0"/>
          <w:insideH w:val="nil"/>
        </w:tcBorders>
        <w:shd w:val="clear" w:color="auto" w:fill="969696" w:themeFill="accent4"/>
      </w:tcPr>
    </w:tblStylePr>
    <w:tblStylePr w:type="lastRow">
      <w:rPr>
        <w:b/>
        <w:bCs/>
      </w:rPr>
      <w:tcPr>
        <w:tcBorders>
          <w:top w:val="double" w:color="BFBFBF" w:themeColor="accent4" w:themeTint="99" w:sz="4" w:space="0"/>
        </w:tcBorders>
      </w:tcPr>
    </w:tblStylePr>
    <w:tblStylePr w:type="firstCol">
      <w:rPr>
        <w:b/>
        <w:bCs/>
      </w:rPr>
    </w:tblStylePr>
    <w:tblStylePr w:type="lastCol">
      <w:rPr>
        <w:b/>
        <w:bCs/>
      </w:rPr>
    </w:tblStylePr>
    <w:tblStylePr w:type="band1Vert">
      <w:tcPr>
        <w:shd w:val="clear" w:color="auto" w:fill="E9E9E9" w:themeFill="accent4" w:themeFillTint="33"/>
      </w:tcPr>
    </w:tblStylePr>
    <w:tblStylePr w:type="band1Horz">
      <w:tcPr>
        <w:shd w:val="clear" w:color="auto" w:fill="E9E9E9" w:themeFill="accent4" w:themeFillTint="33"/>
      </w:tcPr>
    </w:tblStylePr>
  </w:style>
  <w:style w:type="table" w:customStyle="1" w:styleId="462">
    <w:name w:val="List Table 4 Accent 5"/>
    <w:basedOn w:val="12"/>
    <w:semiHidden/>
    <w:uiPriority w:val="49"/>
    <w:tblPr>
      <w:tblBorders>
        <w:top w:val="single" w:color="9E9E9E" w:themeColor="accent5" w:themeTint="99" w:sz="4" w:space="0"/>
        <w:left w:val="single" w:color="9E9E9E" w:themeColor="accent5" w:themeTint="99" w:sz="4" w:space="0"/>
        <w:bottom w:val="single" w:color="9E9E9E" w:themeColor="accent5" w:themeTint="99" w:sz="4" w:space="0"/>
        <w:right w:val="single" w:color="9E9E9E" w:themeColor="accent5" w:themeTint="99" w:sz="4" w:space="0"/>
        <w:insideH w:val="single" w:color="9E9E9E" w:themeColor="accent5" w:themeTint="99" w:sz="4" w:space="0"/>
      </w:tblBorders>
    </w:tblPr>
    <w:tblStylePr w:type="firstRow">
      <w:rPr>
        <w:b/>
        <w:bCs/>
        <w:color w:val="FFFFFF" w:themeColor="background1"/>
        <w14:textFill>
          <w14:solidFill>
            <w14:schemeClr w14:val="bg1"/>
          </w14:solidFill>
        </w14:textFill>
      </w:r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tcBorders>
        <w:shd w:val="clear" w:color="auto" w:fill="5F5F5F" w:themeFill="accent5"/>
      </w:tcPr>
    </w:tblStylePr>
    <w:tblStylePr w:type="lastRow">
      <w:rPr>
        <w:b/>
        <w:bCs/>
      </w:rPr>
      <w:tcPr>
        <w:tcBorders>
          <w:top w:val="double" w:color="9E9E9E" w:themeColor="accent5" w:themeTint="99"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463">
    <w:name w:val="List Table 4 Accent 6"/>
    <w:basedOn w:val="12"/>
    <w:semiHidden/>
    <w:qFormat/>
    <w:uiPriority w:val="49"/>
    <w:tblPr>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tblBorders>
    </w:tblPr>
    <w:tblStylePr w:type="firstRow">
      <w:rPr>
        <w:b/>
        <w:bCs/>
        <w:color w:val="FFFFFF" w:themeColor="background1"/>
        <w14:textFill>
          <w14:solidFill>
            <w14:schemeClr w14:val="bg1"/>
          </w14:solidFill>
        </w14:textFill>
      </w:r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tcBorders>
        <w:shd w:val="clear" w:color="auto" w:fill="4D4D4D" w:themeFill="accent6"/>
      </w:tcPr>
    </w:tblStylePr>
    <w:tblStylePr w:type="lastRow">
      <w:rPr>
        <w:b/>
        <w:bCs/>
      </w:rPr>
      <w:tcPr>
        <w:tcBorders>
          <w:top w:val="double" w:color="949494" w:themeColor="accent6" w:themeTint="99"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464">
    <w:name w:val="List Table 5 Dark"/>
    <w:basedOn w:val="12"/>
    <w:semiHidden/>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65">
    <w:name w:val="List Table 5 Dark Accent 1"/>
    <w:basedOn w:val="12"/>
    <w:semiHidden/>
    <w:qFormat/>
    <w:uiPriority w:val="50"/>
    <w:rPr>
      <w:color w:val="FFFFFF" w:themeColor="background1"/>
      <w14:textFill>
        <w14:solidFill>
          <w14:schemeClr w14:val="bg1"/>
        </w14:solidFill>
      </w14:textFill>
    </w:rPr>
    <w:tblPr>
      <w:tblBorders>
        <w:top w:val="single" w:color="0072BC" w:themeColor="accent1" w:sz="24" w:space="0"/>
        <w:left w:val="single" w:color="0072BC" w:themeColor="accent1" w:sz="24" w:space="0"/>
        <w:bottom w:val="single" w:color="0072BC" w:themeColor="accent1" w:sz="24" w:space="0"/>
        <w:right w:val="single" w:color="0072BC" w:themeColor="accent1" w:sz="24" w:space="0"/>
      </w:tblBorders>
    </w:tblPr>
    <w:tcPr>
      <w:shd w:val="clear" w:color="auto" w:fill="0072BC"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66">
    <w:name w:val="List Table 5 Dark Accent 2"/>
    <w:basedOn w:val="12"/>
    <w:semiHidden/>
    <w:qFormat/>
    <w:uiPriority w:val="50"/>
    <w:rPr>
      <w:color w:val="FFFFFF" w:themeColor="background1"/>
      <w14:textFill>
        <w14:solidFill>
          <w14:schemeClr w14:val="bg1"/>
        </w14:solidFill>
      </w14:textFill>
    </w:rPr>
    <w:tblPr>
      <w:tblBorders>
        <w:top w:val="single" w:color="C00000" w:themeColor="accent2" w:sz="24" w:space="0"/>
        <w:left w:val="single" w:color="C00000" w:themeColor="accent2" w:sz="24" w:space="0"/>
        <w:bottom w:val="single" w:color="C00000" w:themeColor="accent2" w:sz="24" w:space="0"/>
        <w:right w:val="single" w:color="C00000" w:themeColor="accent2" w:sz="24" w:space="0"/>
      </w:tblBorders>
    </w:tblPr>
    <w:tcPr>
      <w:shd w:val="clear" w:color="auto" w:fill="C00000"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67">
    <w:name w:val="List Table 5 Dark Accent 3"/>
    <w:basedOn w:val="12"/>
    <w:semiHidden/>
    <w:qFormat/>
    <w:uiPriority w:val="50"/>
    <w:rPr>
      <w:color w:val="FFFFFF" w:themeColor="background1"/>
      <w14:textFill>
        <w14:solidFill>
          <w14:schemeClr w14:val="bg1"/>
        </w14:solidFill>
      </w14:textFill>
    </w:rPr>
    <w:tblPr>
      <w:tblBorders>
        <w:top w:val="single" w:color="595959" w:themeColor="accent3" w:sz="24" w:space="0"/>
        <w:left w:val="single" w:color="595959" w:themeColor="accent3" w:sz="24" w:space="0"/>
        <w:bottom w:val="single" w:color="595959" w:themeColor="accent3" w:sz="24" w:space="0"/>
        <w:right w:val="single" w:color="595959" w:themeColor="accent3" w:sz="24" w:space="0"/>
      </w:tblBorders>
    </w:tblPr>
    <w:tcPr>
      <w:shd w:val="clear" w:color="auto" w:fill="595959"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68">
    <w:name w:val="List Table 5 Dark Accent 4"/>
    <w:basedOn w:val="12"/>
    <w:semiHidden/>
    <w:uiPriority w:val="50"/>
    <w:rPr>
      <w:color w:val="FFFFFF" w:themeColor="background1"/>
      <w14:textFill>
        <w14:solidFill>
          <w14:schemeClr w14:val="bg1"/>
        </w14:solidFill>
      </w14:textFill>
    </w:rPr>
    <w:tblPr>
      <w:tblBorders>
        <w:top w:val="single" w:color="969696" w:themeColor="accent4" w:sz="24" w:space="0"/>
        <w:left w:val="single" w:color="969696" w:themeColor="accent4" w:sz="24" w:space="0"/>
        <w:bottom w:val="single" w:color="969696" w:themeColor="accent4" w:sz="24" w:space="0"/>
        <w:right w:val="single" w:color="969696" w:themeColor="accent4" w:sz="24" w:space="0"/>
      </w:tblBorders>
    </w:tblPr>
    <w:tcPr>
      <w:shd w:val="clear" w:color="auto" w:fill="969696"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69">
    <w:name w:val="List Table 5 Dark Accent 5"/>
    <w:basedOn w:val="12"/>
    <w:semiHidden/>
    <w:qFormat/>
    <w:uiPriority w:val="50"/>
    <w:rPr>
      <w:color w:val="FFFFFF" w:themeColor="background1"/>
      <w14:textFill>
        <w14:solidFill>
          <w14:schemeClr w14:val="bg1"/>
        </w14:solidFill>
      </w14:textFill>
    </w:rPr>
    <w:tblPr>
      <w:tblBorders>
        <w:top w:val="single" w:color="5F5F5F" w:themeColor="accent5" w:sz="24" w:space="0"/>
        <w:left w:val="single" w:color="5F5F5F" w:themeColor="accent5" w:sz="24" w:space="0"/>
        <w:bottom w:val="single" w:color="5F5F5F" w:themeColor="accent5" w:sz="24" w:space="0"/>
        <w:right w:val="single" w:color="5F5F5F" w:themeColor="accent5" w:sz="24" w:space="0"/>
      </w:tblBorders>
    </w:tblPr>
    <w:tcPr>
      <w:shd w:val="clear" w:color="auto" w:fill="5F5F5F"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70">
    <w:name w:val="List Table 5 Dark Accent 6"/>
    <w:basedOn w:val="12"/>
    <w:semiHidden/>
    <w:qFormat/>
    <w:uiPriority w:val="50"/>
    <w:rPr>
      <w:color w:val="FFFFFF" w:themeColor="background1"/>
      <w14:textFill>
        <w14:solidFill>
          <w14:schemeClr w14:val="bg1"/>
        </w14:solidFill>
      </w14:textFill>
    </w:rPr>
    <w:tblPr>
      <w:tblBorders>
        <w:top w:val="single" w:color="4D4D4D" w:themeColor="accent6" w:sz="24" w:space="0"/>
        <w:left w:val="single" w:color="4D4D4D" w:themeColor="accent6" w:sz="24" w:space="0"/>
        <w:bottom w:val="single" w:color="4D4D4D" w:themeColor="accent6" w:sz="24" w:space="0"/>
        <w:right w:val="single" w:color="4D4D4D" w:themeColor="accent6" w:sz="24" w:space="0"/>
      </w:tblBorders>
    </w:tblPr>
    <w:tcPr>
      <w:shd w:val="clear" w:color="auto" w:fill="4D4D4D"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71">
    <w:name w:val="List Table 6 Colorful"/>
    <w:basedOn w:val="12"/>
    <w:semiHidden/>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72">
    <w:name w:val="List Table 6 Colorful Accent 1"/>
    <w:basedOn w:val="12"/>
    <w:semiHidden/>
    <w:qFormat/>
    <w:uiPriority w:val="51"/>
    <w:rPr>
      <w:color w:val="00568D" w:themeColor="accent1" w:themeShade="BF"/>
    </w:rPr>
    <w:tblPr>
      <w:tblBorders>
        <w:top w:val="single" w:color="0072BC" w:themeColor="accent1" w:sz="4" w:space="0"/>
        <w:bottom w:val="single" w:color="0072BC" w:themeColor="accent1" w:sz="4" w:space="0"/>
      </w:tblBorders>
    </w:tblPr>
    <w:tblStylePr w:type="firstRow">
      <w:rPr>
        <w:b/>
        <w:bCs/>
      </w:rPr>
      <w:tcPr>
        <w:tcBorders>
          <w:bottom w:val="single" w:color="0072BC" w:themeColor="accent1" w:sz="4" w:space="0"/>
        </w:tcBorders>
      </w:tcPr>
    </w:tblStylePr>
    <w:tblStylePr w:type="lastRow">
      <w:rPr>
        <w:b/>
        <w:bCs/>
      </w:rPr>
      <w:tcPr>
        <w:tcBorders>
          <w:top w:val="double" w:color="0072BC" w:themeColor="accent1" w:sz="4" w:space="0"/>
        </w:tcBorders>
      </w:tcPr>
    </w:tblStylePr>
    <w:tblStylePr w:type="firstCol">
      <w:rPr>
        <w:b/>
        <w:bCs/>
      </w:rPr>
    </w:tblStylePr>
    <w:tblStylePr w:type="lastCol">
      <w:rPr>
        <w:b/>
        <w:bCs/>
      </w:rPr>
    </w:tblStylePr>
    <w:tblStylePr w:type="band1Vert">
      <w:tcPr>
        <w:shd w:val="clear" w:color="auto" w:fill="BEE5FF" w:themeFill="accent1" w:themeFillTint="33"/>
      </w:tcPr>
    </w:tblStylePr>
    <w:tblStylePr w:type="band1Horz">
      <w:tcPr>
        <w:shd w:val="clear" w:color="auto" w:fill="BEE5FF" w:themeFill="accent1" w:themeFillTint="33"/>
      </w:tcPr>
    </w:tblStylePr>
  </w:style>
  <w:style w:type="table" w:customStyle="1" w:styleId="473">
    <w:name w:val="List Table 6 Colorful Accent 2"/>
    <w:basedOn w:val="12"/>
    <w:semiHidden/>
    <w:uiPriority w:val="51"/>
    <w:rPr>
      <w:color w:val="900000" w:themeColor="accent2" w:themeShade="BF"/>
    </w:rPr>
    <w:tblPr>
      <w:tblBorders>
        <w:top w:val="single" w:color="C00000" w:themeColor="accent2" w:sz="4" w:space="0"/>
        <w:bottom w:val="single" w:color="C00000" w:themeColor="accent2" w:sz="4" w:space="0"/>
      </w:tblBorders>
    </w:tblPr>
    <w:tblStylePr w:type="firstRow">
      <w:rPr>
        <w:b/>
        <w:bCs/>
      </w:rPr>
      <w:tcPr>
        <w:tcBorders>
          <w:bottom w:val="single" w:color="C00000" w:themeColor="accent2" w:sz="4" w:space="0"/>
        </w:tcBorders>
      </w:tcPr>
    </w:tblStylePr>
    <w:tblStylePr w:type="lastRow">
      <w:rPr>
        <w:b/>
        <w:bCs/>
      </w:rPr>
      <w:tcPr>
        <w:tcBorders>
          <w:top w:val="double" w:color="C00000" w:themeColor="accent2" w:sz="4" w:space="0"/>
        </w:tcBorders>
      </w:tcPr>
    </w:tblStylePr>
    <w:tblStylePr w:type="firstCol">
      <w:rPr>
        <w:b/>
        <w:bCs/>
      </w:rPr>
    </w:tblStylePr>
    <w:tblStylePr w:type="lastCol">
      <w:rPr>
        <w:b/>
        <w:bCs/>
      </w:rPr>
    </w:tblStylePr>
    <w:tblStylePr w:type="band1Vert">
      <w:tcPr>
        <w:shd w:val="clear" w:color="auto" w:fill="FFBFBF" w:themeFill="accent2" w:themeFillTint="33"/>
      </w:tcPr>
    </w:tblStylePr>
    <w:tblStylePr w:type="band1Horz">
      <w:tcPr>
        <w:shd w:val="clear" w:color="auto" w:fill="FFBFBF" w:themeFill="accent2" w:themeFillTint="33"/>
      </w:tcPr>
    </w:tblStylePr>
  </w:style>
  <w:style w:type="table" w:customStyle="1" w:styleId="474">
    <w:name w:val="List Table 6 Colorful Accent 3"/>
    <w:basedOn w:val="12"/>
    <w:semiHidden/>
    <w:qFormat/>
    <w:uiPriority w:val="51"/>
    <w:rPr>
      <w:color w:val="434343" w:themeColor="accent3" w:themeShade="BF"/>
    </w:rPr>
    <w:tblPr>
      <w:tblBorders>
        <w:top w:val="single" w:color="595959" w:themeColor="accent3" w:sz="4" w:space="0"/>
        <w:bottom w:val="single" w:color="595959" w:themeColor="accent3" w:sz="4" w:space="0"/>
      </w:tblBorders>
    </w:tblPr>
    <w:tblStylePr w:type="firstRow">
      <w:rPr>
        <w:b/>
        <w:bCs/>
      </w:rPr>
      <w:tcPr>
        <w:tcBorders>
          <w:bottom w:val="single" w:color="595959" w:themeColor="accent3" w:sz="4" w:space="0"/>
        </w:tcBorders>
      </w:tcPr>
    </w:tblStylePr>
    <w:tblStylePr w:type="lastRow">
      <w:rPr>
        <w:b/>
        <w:bCs/>
      </w:rPr>
      <w:tcPr>
        <w:tcBorders>
          <w:top w:val="double" w:color="595959" w:themeColor="accent3" w:sz="4" w:space="0"/>
        </w:tcBorders>
      </w:tcPr>
    </w:tblStylePr>
    <w:tblStylePr w:type="firstCol">
      <w:rPr>
        <w:b/>
        <w:bCs/>
      </w:rPr>
    </w:tblStylePr>
    <w:tblStylePr w:type="lastCol">
      <w:rPr>
        <w:b/>
        <w:bCs/>
      </w:rPr>
    </w:tblStylePr>
    <w:tblStylePr w:type="band1Vert">
      <w:tcPr>
        <w:shd w:val="clear" w:color="auto" w:fill="DDDDDD" w:themeFill="accent3" w:themeFillTint="33"/>
      </w:tcPr>
    </w:tblStylePr>
    <w:tblStylePr w:type="band1Horz">
      <w:tcPr>
        <w:shd w:val="clear" w:color="auto" w:fill="DDDDDD" w:themeFill="accent3" w:themeFillTint="33"/>
      </w:tcPr>
    </w:tblStylePr>
  </w:style>
  <w:style w:type="table" w:customStyle="1" w:styleId="475">
    <w:name w:val="List Table 6 Colorful Accent 4"/>
    <w:basedOn w:val="12"/>
    <w:semiHidden/>
    <w:uiPriority w:val="51"/>
    <w:rPr>
      <w:color w:val="717171" w:themeColor="accent4" w:themeShade="BF"/>
    </w:rPr>
    <w:tblPr>
      <w:tblBorders>
        <w:top w:val="single" w:color="969696" w:themeColor="accent4" w:sz="4" w:space="0"/>
        <w:bottom w:val="single" w:color="969696" w:themeColor="accent4" w:sz="4" w:space="0"/>
      </w:tblBorders>
    </w:tblPr>
    <w:tblStylePr w:type="firstRow">
      <w:rPr>
        <w:b/>
        <w:bCs/>
      </w:rPr>
      <w:tcPr>
        <w:tcBorders>
          <w:bottom w:val="single" w:color="969696" w:themeColor="accent4" w:sz="4" w:space="0"/>
        </w:tcBorders>
      </w:tcPr>
    </w:tblStylePr>
    <w:tblStylePr w:type="lastRow">
      <w:rPr>
        <w:b/>
        <w:bCs/>
      </w:rPr>
      <w:tcPr>
        <w:tcBorders>
          <w:top w:val="double" w:color="969696" w:themeColor="accent4" w:sz="4" w:space="0"/>
        </w:tcBorders>
      </w:tcPr>
    </w:tblStylePr>
    <w:tblStylePr w:type="firstCol">
      <w:rPr>
        <w:b/>
        <w:bCs/>
      </w:rPr>
    </w:tblStylePr>
    <w:tblStylePr w:type="lastCol">
      <w:rPr>
        <w:b/>
        <w:bCs/>
      </w:rPr>
    </w:tblStylePr>
    <w:tblStylePr w:type="band1Vert">
      <w:tcPr>
        <w:shd w:val="clear" w:color="auto" w:fill="E9E9E9" w:themeFill="accent4" w:themeFillTint="33"/>
      </w:tcPr>
    </w:tblStylePr>
    <w:tblStylePr w:type="band1Horz">
      <w:tcPr>
        <w:shd w:val="clear" w:color="auto" w:fill="E9E9E9" w:themeFill="accent4" w:themeFillTint="33"/>
      </w:tcPr>
    </w:tblStylePr>
  </w:style>
  <w:style w:type="table" w:customStyle="1" w:styleId="476">
    <w:name w:val="List Table 6 Colorful Accent 5"/>
    <w:basedOn w:val="12"/>
    <w:semiHidden/>
    <w:qFormat/>
    <w:uiPriority w:val="51"/>
    <w:rPr>
      <w:color w:val="474747" w:themeColor="accent5" w:themeShade="BF"/>
    </w:rPr>
    <w:tblPr>
      <w:tblBorders>
        <w:top w:val="single" w:color="5F5F5F" w:themeColor="accent5" w:sz="4" w:space="0"/>
        <w:bottom w:val="single" w:color="5F5F5F" w:themeColor="accent5" w:sz="4" w:space="0"/>
      </w:tblBorders>
    </w:tblPr>
    <w:tblStylePr w:type="firstRow">
      <w:rPr>
        <w:b/>
        <w:bCs/>
      </w:rPr>
      <w:tcPr>
        <w:tcBorders>
          <w:bottom w:val="single" w:color="5F5F5F" w:themeColor="accent5" w:sz="4" w:space="0"/>
        </w:tcBorders>
      </w:tcPr>
    </w:tblStylePr>
    <w:tblStylePr w:type="lastRow">
      <w:rPr>
        <w:b/>
        <w:bCs/>
      </w:rPr>
      <w:tcPr>
        <w:tcBorders>
          <w:top w:val="double" w:color="5F5F5F" w:themeColor="accent5" w:sz="4" w:space="0"/>
        </w:tcBorders>
      </w:tcPr>
    </w:tblStylePr>
    <w:tblStylePr w:type="firstCol">
      <w:rPr>
        <w:b/>
        <w:bCs/>
      </w:rPr>
    </w:tblStylePr>
    <w:tblStylePr w:type="lastCol">
      <w:rPr>
        <w:b/>
        <w:bCs/>
      </w:rPr>
    </w:tblStylePr>
    <w:tblStylePr w:type="band1Vert">
      <w:tcPr>
        <w:shd w:val="clear" w:color="auto" w:fill="DEDEDE" w:themeFill="accent5" w:themeFillTint="33"/>
      </w:tcPr>
    </w:tblStylePr>
    <w:tblStylePr w:type="band1Horz">
      <w:tcPr>
        <w:shd w:val="clear" w:color="auto" w:fill="DEDEDE" w:themeFill="accent5" w:themeFillTint="33"/>
      </w:tcPr>
    </w:tblStylePr>
  </w:style>
  <w:style w:type="table" w:customStyle="1" w:styleId="477">
    <w:name w:val="List Table 6 Colorful Accent 6"/>
    <w:basedOn w:val="12"/>
    <w:semiHidden/>
    <w:qFormat/>
    <w:uiPriority w:val="51"/>
    <w:rPr>
      <w:color w:val="3A3A3A" w:themeColor="accent6" w:themeShade="BF"/>
    </w:rPr>
    <w:tblPr>
      <w:tblBorders>
        <w:top w:val="single" w:color="4D4D4D" w:themeColor="accent6" w:sz="4" w:space="0"/>
        <w:bottom w:val="single" w:color="4D4D4D" w:themeColor="accent6" w:sz="4" w:space="0"/>
      </w:tblBorders>
    </w:tblPr>
    <w:tblStylePr w:type="firstRow">
      <w:rPr>
        <w:b/>
        <w:bCs/>
      </w:rPr>
      <w:tcPr>
        <w:tcBorders>
          <w:bottom w:val="single" w:color="4D4D4D" w:themeColor="accent6" w:sz="4" w:space="0"/>
        </w:tcBorders>
      </w:tcPr>
    </w:tblStylePr>
    <w:tblStylePr w:type="lastRow">
      <w:rPr>
        <w:b/>
        <w:bCs/>
      </w:rPr>
      <w:tcPr>
        <w:tcBorders>
          <w:top w:val="double" w:color="4D4D4D" w:themeColor="accent6" w:sz="4" w:space="0"/>
        </w:tcBorders>
      </w:tcPr>
    </w:tblStylePr>
    <w:tblStylePr w:type="firstCol">
      <w:rPr>
        <w:b/>
        <w:bCs/>
      </w:rPr>
    </w:tblStylePr>
    <w:tblStylePr w:type="lastCol">
      <w:rPr>
        <w:b/>
        <w:bCs/>
      </w:rPr>
    </w:tblStylePr>
    <w:tblStylePr w:type="band1Vert">
      <w:tcPr>
        <w:shd w:val="clear" w:color="auto" w:fill="DBDBDB" w:themeFill="accent6" w:themeFillTint="33"/>
      </w:tcPr>
    </w:tblStylePr>
    <w:tblStylePr w:type="band1Horz">
      <w:tcPr>
        <w:shd w:val="clear" w:color="auto" w:fill="DBDBDB" w:themeFill="accent6" w:themeFillTint="33"/>
      </w:tcPr>
    </w:tblStylePr>
  </w:style>
  <w:style w:type="table" w:customStyle="1" w:styleId="478">
    <w:name w:val="List Table 7 Colorful"/>
    <w:basedOn w:val="12"/>
    <w:semiHidden/>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79">
    <w:name w:val="List Table 7 Colorful Accent 1"/>
    <w:basedOn w:val="12"/>
    <w:semiHidden/>
    <w:qFormat/>
    <w:uiPriority w:val="52"/>
    <w:rPr>
      <w:color w:val="00568D" w:themeColor="accent1" w:themeShade="BF"/>
    </w:rPr>
    <w:tblStylePr w:type="firstRow">
      <w:rPr>
        <w:rFonts w:asciiTheme="majorHAnsi" w:hAnsiTheme="majorHAnsi" w:eastAsiaTheme="majorEastAsia" w:cstheme="majorBidi"/>
        <w:i/>
        <w:iCs/>
        <w:sz w:val="26"/>
      </w:rPr>
      <w:tcPr>
        <w:tcBorders>
          <w:bottom w:val="single" w:color="0072BC"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72BC"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72BC"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72BC" w:themeColor="accent1" w:sz="4" w:space="0"/>
        </w:tcBorders>
        <w:shd w:val="clear" w:color="auto" w:fill="FFFFFF" w:themeFill="background1"/>
      </w:tcPr>
    </w:tblStylePr>
    <w:tblStylePr w:type="band1Vert">
      <w:tcPr>
        <w:shd w:val="clear" w:color="auto" w:fill="BEE5FF" w:themeFill="accent1" w:themeFillTint="33"/>
      </w:tcPr>
    </w:tblStylePr>
    <w:tblStylePr w:type="band1Horz">
      <w:tcPr>
        <w:shd w:val="clear" w:color="auto" w:fill="BEE5FF"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80">
    <w:name w:val="List Table 7 Colorful Accent 2"/>
    <w:basedOn w:val="12"/>
    <w:semiHidden/>
    <w:qFormat/>
    <w:uiPriority w:val="52"/>
    <w:rPr>
      <w:color w:val="900000" w:themeColor="accent2" w:themeShade="BF"/>
    </w:rPr>
    <w:tblStylePr w:type="firstRow">
      <w:rPr>
        <w:rFonts w:asciiTheme="majorHAnsi" w:hAnsiTheme="majorHAnsi" w:eastAsiaTheme="majorEastAsia" w:cstheme="majorBidi"/>
        <w:i/>
        <w:iCs/>
        <w:sz w:val="26"/>
      </w:rPr>
      <w:tcPr>
        <w:tcBorders>
          <w:bottom w:val="single" w:color="C00000"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C00000"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C00000"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C00000" w:themeColor="accent2" w:sz="4" w:space="0"/>
        </w:tcBorders>
        <w:shd w:val="clear" w:color="auto" w:fill="FFFFFF" w:themeFill="background1"/>
      </w:tcPr>
    </w:tblStylePr>
    <w:tblStylePr w:type="band1Vert">
      <w:tcPr>
        <w:shd w:val="clear" w:color="auto" w:fill="FFBFBF" w:themeFill="accent2" w:themeFillTint="33"/>
      </w:tcPr>
    </w:tblStylePr>
    <w:tblStylePr w:type="band1Horz">
      <w:tcPr>
        <w:shd w:val="clear" w:color="auto" w:fill="FFBFBF"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81">
    <w:name w:val="List Table 7 Colorful Accent 3"/>
    <w:basedOn w:val="12"/>
    <w:semiHidden/>
    <w:qFormat/>
    <w:uiPriority w:val="52"/>
    <w:rPr>
      <w:color w:val="434343" w:themeColor="accent3" w:themeShade="BF"/>
    </w:rPr>
    <w:tblStylePr w:type="firstRow">
      <w:rPr>
        <w:rFonts w:asciiTheme="majorHAnsi" w:hAnsiTheme="majorHAnsi" w:eastAsiaTheme="majorEastAsia" w:cstheme="majorBidi"/>
        <w:i/>
        <w:iCs/>
        <w:sz w:val="26"/>
      </w:rPr>
      <w:tcPr>
        <w:tcBorders>
          <w:bottom w:val="single" w:color="595959"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959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95959"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95959" w:themeColor="accent3" w:sz="4" w:space="0"/>
        </w:tcBorders>
        <w:shd w:val="clear" w:color="auto" w:fill="FFFFFF" w:themeFill="background1"/>
      </w:tcPr>
    </w:tblStylePr>
    <w:tblStylePr w:type="band1Vert">
      <w:tcPr>
        <w:shd w:val="clear" w:color="auto" w:fill="DDDDDD" w:themeFill="accent3" w:themeFillTint="33"/>
      </w:tcPr>
    </w:tblStylePr>
    <w:tblStylePr w:type="band1Horz">
      <w:tcPr>
        <w:shd w:val="clear" w:color="auto" w:fill="DDDDDD"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82">
    <w:name w:val="List Table 7 Colorful Accent 4"/>
    <w:basedOn w:val="12"/>
    <w:semiHidden/>
    <w:qFormat/>
    <w:uiPriority w:val="52"/>
    <w:rPr>
      <w:color w:val="717171" w:themeColor="accent4" w:themeShade="BF"/>
    </w:rPr>
    <w:tblStylePr w:type="firstRow">
      <w:rPr>
        <w:rFonts w:asciiTheme="majorHAnsi" w:hAnsiTheme="majorHAnsi" w:eastAsiaTheme="majorEastAsia" w:cstheme="majorBidi"/>
        <w:i/>
        <w:iCs/>
        <w:sz w:val="26"/>
      </w:rPr>
      <w:tcPr>
        <w:tcBorders>
          <w:bottom w:val="single" w:color="969696"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969696"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969696"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969696" w:themeColor="accent4" w:sz="4" w:space="0"/>
        </w:tcBorders>
        <w:shd w:val="clear" w:color="auto" w:fill="FFFFFF" w:themeFill="background1"/>
      </w:tcPr>
    </w:tblStylePr>
    <w:tblStylePr w:type="band1Vert">
      <w:tcPr>
        <w:shd w:val="clear" w:color="auto" w:fill="E9E9E9" w:themeFill="accent4" w:themeFillTint="33"/>
      </w:tcPr>
    </w:tblStylePr>
    <w:tblStylePr w:type="band1Horz">
      <w:tcPr>
        <w:shd w:val="clear" w:color="auto" w:fill="E9E9E9"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83">
    <w:name w:val="List Table 7 Colorful Accent 5"/>
    <w:basedOn w:val="12"/>
    <w:semiHidden/>
    <w:qFormat/>
    <w:uiPriority w:val="52"/>
    <w:rPr>
      <w:color w:val="474747" w:themeColor="accent5" w:themeShade="BF"/>
    </w:rPr>
    <w:tblStylePr w:type="firstRow">
      <w:rPr>
        <w:rFonts w:asciiTheme="majorHAnsi" w:hAnsiTheme="majorHAnsi" w:eastAsiaTheme="majorEastAsia" w:cstheme="majorBidi"/>
        <w:i/>
        <w:iCs/>
        <w:sz w:val="26"/>
      </w:rPr>
      <w:tcPr>
        <w:tcBorders>
          <w:bottom w:val="single" w:color="5F5F5F"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F5F5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F5F5F"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F5F5F" w:themeColor="accent5" w:sz="4" w:space="0"/>
        </w:tcBorders>
        <w:shd w:val="clear" w:color="auto" w:fill="FFFFFF" w:themeFill="background1"/>
      </w:tcPr>
    </w:tblStylePr>
    <w:tblStylePr w:type="band1Vert">
      <w:tcPr>
        <w:shd w:val="clear" w:color="auto" w:fill="DEDEDE" w:themeFill="accent5" w:themeFillTint="33"/>
      </w:tcPr>
    </w:tblStylePr>
    <w:tblStylePr w:type="band1Horz">
      <w:tcPr>
        <w:shd w:val="clear" w:color="auto" w:fill="DEDEDE"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84">
    <w:name w:val="List Table 7 Colorful Accent 6"/>
    <w:basedOn w:val="12"/>
    <w:semiHidden/>
    <w:qFormat/>
    <w:uiPriority w:val="52"/>
    <w:rPr>
      <w:color w:val="3A3A3A" w:themeColor="accent6" w:themeShade="BF"/>
    </w:rPr>
    <w:tblStylePr w:type="firstRow">
      <w:rPr>
        <w:rFonts w:asciiTheme="majorHAnsi" w:hAnsiTheme="majorHAnsi" w:eastAsiaTheme="majorEastAsia" w:cstheme="majorBidi"/>
        <w:i/>
        <w:iCs/>
        <w:sz w:val="26"/>
      </w:rPr>
      <w:tcPr>
        <w:tcBorders>
          <w:bottom w:val="single" w:color="4D4D4D"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D4D4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D4D4D"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D4D4D" w:themeColor="accent6" w:sz="4" w:space="0"/>
        </w:tcBorders>
        <w:shd w:val="clear" w:color="auto" w:fill="FFFFFF" w:themeFill="background1"/>
      </w:tcPr>
    </w:tblStylePr>
    <w:tblStylePr w:type="band1Vert">
      <w:tcPr>
        <w:shd w:val="clear" w:color="auto" w:fill="DBDBDB" w:themeFill="accent6" w:themeFillTint="33"/>
      </w:tcPr>
    </w:tblStylePr>
    <w:tblStylePr w:type="band1Horz">
      <w:tcPr>
        <w:shd w:val="clear" w:color="auto" w:fill="DBDBDB"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85">
    <w:name w:val="Mention"/>
    <w:basedOn w:val="11"/>
    <w:semiHidden/>
    <w:unhideWhenUsed/>
    <w:qFormat/>
    <w:uiPriority w:val="99"/>
    <w:rPr>
      <w:color w:val="2B579A"/>
      <w:shd w:val="clear" w:color="auto" w:fill="E1DFDD"/>
    </w:rPr>
  </w:style>
  <w:style w:type="table" w:customStyle="1" w:styleId="486">
    <w:name w:val="Plain Table 1"/>
    <w:basedOn w:val="12"/>
    <w:semiHidden/>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87">
    <w:name w:val="Plain Table 2"/>
    <w:basedOn w:val="12"/>
    <w:semiHidden/>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88">
    <w:name w:val="Plain Table 3"/>
    <w:basedOn w:val="12"/>
    <w:semiHidden/>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89">
    <w:name w:val="Plain Table 4"/>
    <w:basedOn w:val="12"/>
    <w:semiHidden/>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90">
    <w:name w:val="Plain Table 5"/>
    <w:basedOn w:val="12"/>
    <w:semiHidden/>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91">
    <w:name w:val="Smart Hyperlink"/>
    <w:basedOn w:val="11"/>
    <w:semiHidden/>
    <w:unhideWhenUsed/>
    <w:uiPriority w:val="99"/>
    <w:rPr>
      <w:u w:val="dotted"/>
    </w:rPr>
  </w:style>
  <w:style w:type="character" w:customStyle="1" w:styleId="492">
    <w:name w:val="Smart Link"/>
    <w:basedOn w:val="11"/>
    <w:semiHidden/>
    <w:unhideWhenUsed/>
    <w:uiPriority w:val="99"/>
    <w:rPr>
      <w:color w:val="0000FF"/>
      <w:u w:val="single"/>
      <w:shd w:val="clear" w:color="auto" w:fill="F3F2F1"/>
    </w:rPr>
  </w:style>
  <w:style w:type="table" w:customStyle="1" w:styleId="493">
    <w:name w:val="Grid Table Light"/>
    <w:basedOn w:val="12"/>
    <w:semiHidden/>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_New">
      <a:dk1>
        <a:sysClr val="windowText" lastClr="000000"/>
      </a:dk1>
      <a:lt1>
        <a:srgbClr val="FFFFFF"/>
      </a:lt1>
      <a:dk2>
        <a:srgbClr val="B0B0B0"/>
      </a:dk2>
      <a:lt2>
        <a:srgbClr val="F8F8F8"/>
      </a:lt2>
      <a:accent1>
        <a:srgbClr val="0072BC"/>
      </a:accent1>
      <a:accent2>
        <a:srgbClr val="C00000"/>
      </a:accent2>
      <a:accent3>
        <a:srgbClr val="595959"/>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2346</Words>
  <Characters>12295</Characters>
  <Lines>227</Lines>
  <Paragraphs>48</Paragraphs>
  <TotalTime>0</TotalTime>
  <ScaleCrop>false</ScaleCrop>
  <LinksUpToDate>false</LinksUpToDate>
  <CharactersWithSpaces>14593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ECHR Template</cp:category>
  <dcterms:created xsi:type="dcterms:W3CDTF">2024-01-24T08:49:00Z</dcterms:created>
  <dcterms:modified xsi:type="dcterms:W3CDTF">2024-01-31T08:30:15Z</dcterms:modified>
  <dc:subject>DC</dc:subject>
  <dc:title>ECHR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1119382</vt:lpwstr>
  </property>
  <property fmtid="{D5CDD505-2E9C-101B-9397-08002B2CF9AE}" pid="3" name="cstLanguage">
    <vt:i4>2057</vt:i4>
  </property>
  <property fmtid="{D5CDD505-2E9C-101B-9397-08002B2CF9AE}" pid="4" name="RegisteredNo">
    <vt:lpwstr>9025/15</vt:lpwstr>
  </property>
  <property fmtid="{D5CDD505-2E9C-101B-9397-08002B2CF9AE}" pid="5" name="KSOProductBuildVer">
    <vt:lpwstr>1033-12.2.0.13431</vt:lpwstr>
  </property>
  <property fmtid="{D5CDD505-2E9C-101B-9397-08002B2CF9AE}" pid="6" name="ICV">
    <vt:lpwstr>02EC6C37FCAA409EA5BAEA16EA8DC6D6_13</vt:lpwstr>
  </property>
</Properties>
</file>